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3" w:rsidRPr="00DE59C3" w:rsidRDefault="00DE59C3" w:rsidP="00DE59C3">
      <w:pPr>
        <w:spacing w:line="360" w:lineRule="auto"/>
        <w:rPr>
          <w:rFonts w:ascii="Times New Roman" w:hAnsi="Times New Roman" w:cs="Times New Roman"/>
        </w:rPr>
      </w:pPr>
      <w:bookmarkStart w:id="0" w:name="bookmark20"/>
      <w:r w:rsidRPr="00DE59C3">
        <w:rPr>
          <w:rFonts w:ascii="Times New Roman" w:hAnsi="Times New Roman" w:cs="Times New Roman"/>
        </w:rPr>
        <w:t>Александр Пудин</w:t>
      </w:r>
    </w:p>
    <w:p w:rsidR="00DE59C3" w:rsidRP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ХУТОРОК</w:t>
      </w:r>
      <w:bookmarkEnd w:id="0"/>
    </w:p>
    <w:p w:rsidR="004D37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Драма в 2-х действиях</w:t>
      </w:r>
    </w:p>
    <w:p w:rsidR="00CE50E5" w:rsidRPr="00DE59C3" w:rsidRDefault="00CE50E5" w:rsidP="00DE59C3">
      <w:pPr>
        <w:spacing w:line="360" w:lineRule="auto"/>
        <w:rPr>
          <w:rFonts w:ascii="Times New Roman" w:hAnsi="Times New Roman" w:cs="Times New Roman"/>
        </w:rPr>
      </w:pP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ДЕЙСТВУЮЩИЕ ЛИЦА: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— 44 года.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— ее дочь, 23 года.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— ее сын, 21 год.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 т е ц</w:t>
      </w:r>
      <w:proofErr w:type="gramStart"/>
      <w:r w:rsidRPr="00DE59C3">
        <w:rPr>
          <w:rFonts w:ascii="Times New Roman" w:hAnsi="Times New Roman" w:cs="Times New Roman"/>
        </w:rPr>
        <w:t xml:space="preserve"> А</w:t>
      </w:r>
      <w:proofErr w:type="gramEnd"/>
      <w:r w:rsidRPr="00DE59C3">
        <w:rPr>
          <w:rFonts w:ascii="Times New Roman" w:hAnsi="Times New Roman" w:cs="Times New Roman"/>
        </w:rPr>
        <w:t xml:space="preserve"> л е к с и й — 43 года.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— 45 лет.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— 35 лет.</w:t>
      </w:r>
    </w:p>
    <w:p w:rsidR="004D37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ы </w:t>
      </w:r>
      <w:proofErr w:type="spellStart"/>
      <w:r w:rsidRPr="00DE59C3">
        <w:rPr>
          <w:rFonts w:ascii="Times New Roman" w:hAnsi="Times New Roman" w:cs="Times New Roman"/>
        </w:rPr>
        <w:t>й</w:t>
      </w:r>
      <w:proofErr w:type="spellEnd"/>
      <w:r w:rsidRPr="00DE59C3">
        <w:rPr>
          <w:rFonts w:ascii="Times New Roman" w:hAnsi="Times New Roman" w:cs="Times New Roman"/>
        </w:rPr>
        <w:t xml:space="preserve"> — 26 лет.</w:t>
      </w:r>
    </w:p>
    <w:p w:rsidR="00CE50E5" w:rsidRDefault="00CE50E5" w:rsidP="00DE59C3">
      <w:pPr>
        <w:spacing w:line="360" w:lineRule="auto"/>
        <w:rPr>
          <w:rFonts w:ascii="Times New Roman" w:hAnsi="Times New Roman" w:cs="Times New Roman"/>
        </w:rPr>
      </w:pPr>
    </w:p>
    <w:p w:rsidR="00CE50E5" w:rsidRPr="00DE59C3" w:rsidRDefault="00CE50E5" w:rsidP="00DE59C3">
      <w:pPr>
        <w:spacing w:line="360" w:lineRule="auto"/>
        <w:rPr>
          <w:rFonts w:ascii="Times New Roman" w:hAnsi="Times New Roman" w:cs="Times New Roman"/>
        </w:rPr>
      </w:pP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ДЕЙСТВИЕ ПЕРВОЕ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 Картина первая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Декорации — телега с высоким бортом, оглоблями и вожжами, подвязанными к ним. Небольшой сусек с крышкой и двумя отсека</w:t>
      </w:r>
      <w:r w:rsidRPr="00DE59C3">
        <w:rPr>
          <w:rFonts w:ascii="Times New Roman" w:hAnsi="Times New Roman" w:cs="Times New Roman"/>
        </w:rPr>
        <w:softHyphen/>
        <w:t>ми — один для продуктов, второй — для одежды. Стол, три стула, печ</w:t>
      </w:r>
      <w:r w:rsidRPr="00DE59C3">
        <w:rPr>
          <w:rFonts w:ascii="Times New Roman" w:hAnsi="Times New Roman" w:cs="Times New Roman"/>
        </w:rPr>
        <w:softHyphen/>
        <w:t>ка типа «буржуйка» в глубине. Патефон на сусеке, ступа с пестом. Длинный шест с подвешенными к нему вниз головой курами и пету</w:t>
      </w:r>
      <w:r w:rsidRPr="00DE59C3">
        <w:rPr>
          <w:rFonts w:ascii="Times New Roman" w:hAnsi="Times New Roman" w:cs="Times New Roman"/>
        </w:rPr>
        <w:softHyphen/>
        <w:t>хами.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Петушиный крик в темноте. Слышится скрип телеги — его как будто раскачивают. Петушиный крик повторяется. Е л е н а и отец</w:t>
      </w:r>
      <w:proofErr w:type="gramStart"/>
      <w:r w:rsidRPr="00DE59C3">
        <w:rPr>
          <w:rFonts w:ascii="Times New Roman" w:hAnsi="Times New Roman" w:cs="Times New Roman"/>
        </w:rPr>
        <w:t xml:space="preserve"> А</w:t>
      </w:r>
      <w:proofErr w:type="gramEnd"/>
      <w:r w:rsidRPr="00DE59C3">
        <w:rPr>
          <w:rFonts w:ascii="Times New Roman" w:hAnsi="Times New Roman" w:cs="Times New Roman"/>
        </w:rPr>
        <w:t xml:space="preserve"> л е к с и й выкатывают телегу, устанавливают ее почти посередке.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 w:rsidSect="004D37C3">
          <w:pgSz w:w="12240" w:h="15840"/>
          <w:pgMar w:top="4298" w:right="2828" w:bottom="4552" w:left="3526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Господи, скорей бы зима кончилась! Холод-то ка</w:t>
      </w:r>
      <w:r w:rsidRPr="00DE59C3">
        <w:rPr>
          <w:rFonts w:ascii="Times New Roman" w:hAnsi="Times New Roman" w:cs="Times New Roman"/>
        </w:rPr>
        <w:softHyphen/>
        <w:t>кой! (Отцу Алексию.) Тебе хорошо, Алексий? Не замерз?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Хорошо, Елена. (Опускает руку в телегу, достает из соломы носки, надевает их на ноги.)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Яичко будешь? Нет? (Спохватывается.) Ах, ты! Совсем забыла! Пост же идет! (Виновато смеется.) Прости меня, ладно?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(благодарно). Почему же так поздно, Елена? Я не был так счастлив раньше.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(стыдливо отворачивается). Не ругай меня. И не говори об этом.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Я знаю, ты достойна большего.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Зачем! Слава Богу, если это заслужила! Я грешни</w:t>
      </w:r>
      <w:r w:rsidRPr="00DE59C3">
        <w:rPr>
          <w:rFonts w:ascii="Times New Roman" w:hAnsi="Times New Roman" w:cs="Times New Roman"/>
        </w:rPr>
        <w:softHyphen/>
        <w:t>ца, наверное. Война, люди без работы сидят, а я... (Счастливая смотрит ему в глаза, крепко жмет руки.)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Одно жалко — все так поздно.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Все в руках Господа — не так ли, Алексий? Я ни</w:t>
      </w:r>
      <w:r w:rsidRPr="00DE59C3">
        <w:rPr>
          <w:rFonts w:ascii="Times New Roman" w:hAnsi="Times New Roman" w:cs="Times New Roman"/>
        </w:rPr>
        <w:softHyphen/>
        <w:t>когда в него не верила, а сейчас, вот, всем сердцем хочу.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Весной закончат строить мой дом, и мы пе</w:t>
      </w:r>
      <w:r w:rsidRPr="00DE59C3">
        <w:rPr>
          <w:rFonts w:ascii="Times New Roman" w:hAnsi="Times New Roman" w:cs="Times New Roman"/>
        </w:rPr>
        <w:softHyphen/>
        <w:t>реедем в Покровское.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что-то не так сказал?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Мне стыдно. Никогда в Бога не верила, а замуж выйду за попа.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(поправляет). За батюшку. Хороший приход, хороший дом... И хорошая хозяюшка! (Целует Елену в щеку.)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Стыдно-то как. (Закрывает лицо руками.)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берет ее руки в свои, нежно целует их.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й. Я так люблю твои руки. (Снова целует их.) Этот маленький </w:t>
      </w:r>
      <w:proofErr w:type="spellStart"/>
      <w:r w:rsidRPr="00DE59C3">
        <w:rPr>
          <w:rFonts w:ascii="Times New Roman" w:hAnsi="Times New Roman" w:cs="Times New Roman"/>
        </w:rPr>
        <w:t>шрамик</w:t>
      </w:r>
      <w:proofErr w:type="spellEnd"/>
      <w:r w:rsidRPr="00DE59C3">
        <w:rPr>
          <w:rFonts w:ascii="Times New Roman" w:hAnsi="Times New Roman" w:cs="Times New Roman"/>
        </w:rPr>
        <w:t xml:space="preserve"> на запястье.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стесняюсь, Леша.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(поправляет). Иван.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Да, но я не могу.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Иваном звали твоего покойного мужа.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И тебя.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кивает.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Извини, я не знаю, как тебя звать.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й. Даст Бог — разберемся, </w:t>
      </w:r>
      <w:proofErr w:type="spellStart"/>
      <w:r w:rsidRPr="00DE59C3">
        <w:rPr>
          <w:rFonts w:ascii="Times New Roman" w:hAnsi="Times New Roman" w:cs="Times New Roman"/>
        </w:rPr>
        <w:t>Еленушка</w:t>
      </w:r>
      <w:proofErr w:type="spellEnd"/>
      <w:r w:rsidRPr="00DE59C3">
        <w:rPr>
          <w:rFonts w:ascii="Times New Roman" w:hAnsi="Times New Roman" w:cs="Times New Roman"/>
        </w:rPr>
        <w:t>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Ну, захлопал своими длинными ресницами! Я не хотела тебя обидеть. Правда, не знаю, как лучше и правильней тебя звать. (Сама неуклюже целует его.)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У меня... длинные ресницы?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6" w:bottom="3000" w:left="1069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А ты разве не знал? Когда ты обижаешься или тебя обижают — они хлопают часто-часто.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Да?.. Даст Бог — разберемся. (Он недоумен</w:t>
      </w:r>
      <w:r w:rsidRPr="00DE59C3">
        <w:rPr>
          <w:rFonts w:ascii="Times New Roman" w:hAnsi="Times New Roman" w:cs="Times New Roman"/>
        </w:rPr>
        <w:softHyphen/>
        <w:t>но пожимает плечами, идет к сусеку, берет с него милицейс</w:t>
      </w:r>
      <w:r w:rsidRPr="00DE59C3">
        <w:rPr>
          <w:rFonts w:ascii="Times New Roman" w:hAnsi="Times New Roman" w:cs="Times New Roman"/>
        </w:rPr>
        <w:softHyphen/>
        <w:t>кую зимнюю куртку, надевает валенки.)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(тревожно). Ты больше не приедешь?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Наоборот. Приеду рано-рано. Я не хочу тебя здесь оставлять одну.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Не обижайся на меня, ладно? (Вспомнив.) Чуть не забыла! (Бежит к столу, берет конверт.) Отправь, пожалуй</w:t>
      </w:r>
      <w:r w:rsidRPr="00DE59C3">
        <w:rPr>
          <w:rFonts w:ascii="Times New Roman" w:hAnsi="Times New Roman" w:cs="Times New Roman"/>
        </w:rPr>
        <w:softHyphen/>
        <w:t>ста, — сыну, Шуре.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берет конверт, подмигивает.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чего?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й. Да так. (Счастливо </w:t>
      </w:r>
      <w:proofErr w:type="spellStart"/>
      <w:r w:rsidRPr="00DE59C3">
        <w:rPr>
          <w:rFonts w:ascii="Times New Roman" w:hAnsi="Times New Roman" w:cs="Times New Roman"/>
        </w:rPr>
        <w:t>улыгбается</w:t>
      </w:r>
      <w:proofErr w:type="spellEnd"/>
      <w:r w:rsidRPr="00DE59C3">
        <w:rPr>
          <w:rFonts w:ascii="Times New Roman" w:hAnsi="Times New Roman" w:cs="Times New Roman"/>
        </w:rPr>
        <w:t>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 ты думаешь, война закончится? Больно уж злые, говорят, они — эти чеченцы.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</w:t>
      </w:r>
      <w:proofErr w:type="spellStart"/>
      <w:r w:rsidRPr="00DE59C3">
        <w:rPr>
          <w:rFonts w:ascii="Times New Roman" w:hAnsi="Times New Roman" w:cs="Times New Roman"/>
        </w:rPr>
        <w:t>й</w:t>
      </w:r>
      <w:proofErr w:type="spellEnd"/>
      <w:r w:rsidRPr="00DE59C3">
        <w:rPr>
          <w:rFonts w:ascii="Times New Roman" w:hAnsi="Times New Roman" w:cs="Times New Roman"/>
        </w:rPr>
        <w:t xml:space="preserve"> (</w:t>
      </w:r>
      <w:proofErr w:type="spellStart"/>
      <w:r w:rsidRPr="00DE59C3">
        <w:rPr>
          <w:rFonts w:ascii="Times New Roman" w:hAnsi="Times New Roman" w:cs="Times New Roman"/>
        </w:rPr>
        <w:t>вздыгхает</w:t>
      </w:r>
      <w:proofErr w:type="spellEnd"/>
      <w:r w:rsidRPr="00DE59C3">
        <w:rPr>
          <w:rFonts w:ascii="Times New Roman" w:hAnsi="Times New Roman" w:cs="Times New Roman"/>
        </w:rPr>
        <w:t>). Это будет тяжелая война. Не луч</w:t>
      </w:r>
      <w:r w:rsidRPr="00DE59C3">
        <w:rPr>
          <w:rFonts w:ascii="Times New Roman" w:hAnsi="Times New Roman" w:cs="Times New Roman"/>
        </w:rPr>
        <w:softHyphen/>
        <w:t>ше Афганистана. И гробы опять сюда будут ехать. (Горько.) И ехать, и лететь. Но, как сказал преподобный Серафим Саровс</w:t>
      </w:r>
      <w:r w:rsidRPr="00DE59C3">
        <w:rPr>
          <w:rFonts w:ascii="Times New Roman" w:hAnsi="Times New Roman" w:cs="Times New Roman"/>
        </w:rPr>
        <w:softHyphen/>
        <w:t>кий, не одолеет нас антихрист.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Саровская пустынь совсем недалеко от нас — 80 километров. Ты свозишь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(кивает). Знаешь, что он сказал о зимнем Казанском соборе в Сарове?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Тут, матушка, на диво будет собор! Подойдет антихрист-то, а он весь на воздух поднимется и не сможет взять его. Достой</w:t>
      </w:r>
      <w:r w:rsidRPr="00DE59C3">
        <w:rPr>
          <w:rFonts w:ascii="Times New Roman" w:hAnsi="Times New Roman" w:cs="Times New Roman"/>
        </w:rPr>
        <w:softHyphen/>
        <w:t>ные, которые взойдут в него, останутся в нем, а другие, хотя и взойдут, но будут падать на землю. Так и не сможет достать вас антихрист-то.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Александр — ракетчик, он в космических войсках. Если и будет стрелять, то с места. (Крестится.) Как сидит в марийских лесах, так и будет сидеть до следующей осени.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Боюсь. Больно уж долго, батюшка.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й. Зато сразу в новый дом приедет. (Идет на </w:t>
      </w:r>
      <w:proofErr w:type="spellStart"/>
      <w:r w:rsidRPr="00DE59C3">
        <w:rPr>
          <w:rFonts w:ascii="Times New Roman" w:hAnsi="Times New Roman" w:cs="Times New Roman"/>
        </w:rPr>
        <w:t>выгход</w:t>
      </w:r>
      <w:proofErr w:type="spellEnd"/>
      <w:r w:rsidRPr="00DE59C3">
        <w:rPr>
          <w:rFonts w:ascii="Times New Roman" w:hAnsi="Times New Roman" w:cs="Times New Roman"/>
        </w:rPr>
        <w:t>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На ужин рыбу тебе можно?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Ты мне давно обещала пшенных блинов. Испеки их. (</w:t>
      </w:r>
      <w:proofErr w:type="spellStart"/>
      <w:r w:rsidRPr="00DE59C3">
        <w:rPr>
          <w:rFonts w:ascii="Times New Roman" w:hAnsi="Times New Roman" w:cs="Times New Roman"/>
        </w:rPr>
        <w:t>Выгходит</w:t>
      </w:r>
      <w:proofErr w:type="spellEnd"/>
      <w:r w:rsidRPr="00DE59C3">
        <w:rPr>
          <w:rFonts w:ascii="Times New Roman" w:hAnsi="Times New Roman" w:cs="Times New Roman"/>
        </w:rPr>
        <w:t>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одна. Она тут же идет к сусеку, достает оттуда форму под хлеб, в ней пшено. Затем высыпает пшено в ступу, несколько раз уда</w:t>
      </w:r>
      <w:r w:rsidRPr="00DE59C3">
        <w:rPr>
          <w:rFonts w:ascii="Times New Roman" w:hAnsi="Times New Roman" w:cs="Times New Roman"/>
        </w:rPr>
        <w:softHyphen/>
        <w:t>ряет пестом. Тут же перестает, открывает патефон. Звучит песня «Ми</w:t>
      </w:r>
      <w:r w:rsidRPr="00DE59C3">
        <w:rPr>
          <w:rFonts w:ascii="Times New Roman" w:hAnsi="Times New Roman" w:cs="Times New Roman"/>
        </w:rPr>
        <w:softHyphen/>
        <w:t>лая роща».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7"/>
          <w:footerReference w:type="default" r:id="rId8"/>
          <w:footerReference w:type="first" r:id="rId9"/>
          <w:type w:val="continuous"/>
          <w:pgSz w:w="12240" w:h="15840"/>
          <w:pgMar w:top="3034" w:right="5276" w:bottom="3000" w:left="1069" w:header="0" w:footer="3" w:gutter="0"/>
          <w:cols w:space="720"/>
          <w:noEndnote/>
          <w:titlePg/>
          <w:docGrid w:linePitch="360"/>
        </w:sect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(задумчиво). И кто сказал, что поздно? (Достает из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сусека свое лучшее платье, прикладывает к плечам.) Мне 44 года, ему — 43... Господи, хорошо-то как! Уж как-нибудь пере</w:t>
      </w:r>
      <w:r w:rsidRPr="00DE59C3">
        <w:rPr>
          <w:rFonts w:ascii="Times New Roman" w:hAnsi="Times New Roman" w:cs="Times New Roman"/>
        </w:rPr>
        <w:softHyphen/>
        <w:t>зимуем! И если антихрист не одолеет — совсем жить можно!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Песня продолжает звучать. Из телеги высовывается голова Светла</w:t>
      </w:r>
      <w:r w:rsidRPr="00DE59C3">
        <w:rPr>
          <w:rFonts w:ascii="Times New Roman" w:hAnsi="Times New Roman" w:cs="Times New Roman"/>
        </w:rPr>
        <w:softHyphen/>
        <w:t xml:space="preserve">ны. 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не видит ее, вальсирует со своим платьем. 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смотрит </w:t>
      </w:r>
      <w:proofErr w:type="gramStart"/>
      <w:r w:rsidRPr="00DE59C3">
        <w:rPr>
          <w:rFonts w:ascii="Times New Roman" w:hAnsi="Times New Roman" w:cs="Times New Roman"/>
        </w:rPr>
        <w:t>на</w:t>
      </w:r>
      <w:proofErr w:type="gramEnd"/>
      <w:r w:rsidRPr="00DE59C3">
        <w:rPr>
          <w:rFonts w:ascii="Times New Roman" w:hAnsi="Times New Roman" w:cs="Times New Roman"/>
        </w:rPr>
        <w:t xml:space="preserve"> нее, еле сдерживает свой крик.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(не выдержав, зло). Ну!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(испуганно оборачивается). Ты? Проснулась уже? Так рано?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Когда мы вышли из Египта... (Привстает.)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а. Не говори так — «из Египта»!.. Когда так гово</w:t>
      </w:r>
      <w:r w:rsidRPr="00DE59C3">
        <w:rPr>
          <w:rFonts w:ascii="Times New Roman" w:hAnsi="Times New Roman" w:cs="Times New Roman"/>
        </w:rPr>
        <w:softHyphen/>
        <w:t>ришь— скандалить хочешь. (Оправдываясь.) Отец Алексий, вот, письмо, сказал, опустит... Шурику... Там второй Афганис</w:t>
      </w:r>
      <w:r w:rsidRPr="00DE59C3">
        <w:rPr>
          <w:rFonts w:ascii="Times New Roman" w:hAnsi="Times New Roman" w:cs="Times New Roman"/>
        </w:rPr>
        <w:softHyphen/>
        <w:t>тан, говорят.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(на музыку). Не знаешь, праздник, что ль, у нас какой церковный сегодня? (На платье.) Шифоновое платье вытащила!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(тушуясь). Да нет... Война с чеченцами... Какой такой праздник!.. Но отец Алексий говорит, антихрист нас не одолеет!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Зловещее 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Антихрист подойдет, а Казанский собор вместе с нами на воздух поднимется. (Сама походя быстро выключает патефон, бросает платье в сусек.) Понимаешь, это совсем рядом. 80 ки</w:t>
      </w:r>
      <w:r w:rsidRPr="00DE59C3">
        <w:rPr>
          <w:rFonts w:ascii="Times New Roman" w:hAnsi="Times New Roman" w:cs="Times New Roman"/>
        </w:rPr>
        <w:softHyphen/>
        <w:t>лометров всего! Мы летом все вместе туда съездим! Хочешь, Света?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Это не он так сказал,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(испуганно). Как не он? Кто же, по-твоему?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Не </w:t>
      </w:r>
      <w:proofErr w:type="gramStart"/>
      <w:r w:rsidRPr="00DE59C3">
        <w:rPr>
          <w:rFonts w:ascii="Times New Roman" w:hAnsi="Times New Roman" w:cs="Times New Roman"/>
        </w:rPr>
        <w:t>отец</w:t>
      </w:r>
      <w:proofErr w:type="gramEnd"/>
      <w:r w:rsidRPr="00DE59C3">
        <w:rPr>
          <w:rFonts w:ascii="Times New Roman" w:hAnsi="Times New Roman" w:cs="Times New Roman"/>
        </w:rPr>
        <w:t xml:space="preserve"> Алексий. Это Серафима Саровского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и говорю: преподобного Серафима Саровского слова. (Словоохотливо.) Правда, хорошо, Светлана? 80 километ</w:t>
      </w:r>
      <w:r w:rsidRPr="00DE59C3">
        <w:rPr>
          <w:rFonts w:ascii="Times New Roman" w:hAnsi="Times New Roman" w:cs="Times New Roman"/>
        </w:rPr>
        <w:softHyphen/>
        <w:t>ров — и мы у старца Серафима.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Нет старца. Умер старец.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умер! Святой он, понимаешь? Как же умер?!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достает </w:t>
      </w:r>
      <w:proofErr w:type="gramStart"/>
      <w:r w:rsidRPr="00DE59C3">
        <w:rPr>
          <w:rFonts w:ascii="Times New Roman" w:hAnsi="Times New Roman" w:cs="Times New Roman"/>
        </w:rPr>
        <w:t>из</w:t>
      </w:r>
      <w:proofErr w:type="gramEnd"/>
      <w:r w:rsidRPr="00DE59C3">
        <w:rPr>
          <w:rFonts w:ascii="Times New Roman" w:hAnsi="Times New Roman" w:cs="Times New Roman"/>
        </w:rPr>
        <w:t xml:space="preserve"> телеги пачку сигарет с зажигалкой, спры</w:t>
      </w:r>
      <w:r w:rsidRPr="00DE59C3">
        <w:rPr>
          <w:rFonts w:ascii="Times New Roman" w:hAnsi="Times New Roman" w:cs="Times New Roman"/>
        </w:rPr>
        <w:softHyphen/>
        <w:t>гивает с телеги, закуривает. Затем подходит к петуху, легонько бьет его по клюву.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(петуху). Ну! И чего молчишь?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Петух, по-прежнему вися головой вниз, кукарекает.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Так-то оно лучше! (Матери.) Не успел петух трижды крик</w:t>
      </w:r>
      <w:r w:rsidRPr="00DE59C3">
        <w:rPr>
          <w:rFonts w:ascii="Times New Roman" w:hAnsi="Times New Roman" w:cs="Times New Roman"/>
        </w:rPr>
        <w:softHyphen/>
        <w:t>нуть, как ты отказалась от меня.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(на петуха). Ты нарочно учишь его. Остальные почему-то молчат.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Что-то ноги замерзли. Не знаешь, кто мои тапки присвоил? (Показывает на свои босые ноги.)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 испуганно смотрит на свои ноги, затем идет к телеге, шарит </w:t>
      </w:r>
      <w:proofErr w:type="gramStart"/>
      <w:r w:rsidRPr="00DE59C3">
        <w:rPr>
          <w:rFonts w:ascii="Times New Roman" w:hAnsi="Times New Roman" w:cs="Times New Roman"/>
        </w:rPr>
        <w:t>там</w:t>
      </w:r>
      <w:proofErr w:type="gramEnd"/>
      <w:r w:rsidRPr="00DE59C3">
        <w:rPr>
          <w:rFonts w:ascii="Times New Roman" w:hAnsi="Times New Roman" w:cs="Times New Roman"/>
        </w:rPr>
        <w:t xml:space="preserve"> в соломе, вытаскивает тапки.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отец Алексий. Ночью во двор выходил. С че</w:t>
      </w:r>
      <w:r w:rsidRPr="00DE59C3">
        <w:rPr>
          <w:rFonts w:ascii="Times New Roman" w:hAnsi="Times New Roman" w:cs="Times New Roman"/>
        </w:rPr>
        <w:softHyphen/>
        <w:t>ченцами война, переживает.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(иронизируя). Молился, наверное?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Нет, корову смотрел.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(обходит вокруг матери). Сколько недель уж он у нас, говоришь?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Полгода. 15 января будет.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Давно. Долго. (Курит.) А корова чего — ни</w:t>
      </w:r>
      <w:r w:rsidRPr="00DE59C3">
        <w:rPr>
          <w:rFonts w:ascii="Times New Roman" w:hAnsi="Times New Roman" w:cs="Times New Roman"/>
        </w:rPr>
        <w:softHyphen/>
        <w:t>как?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(успокаиваясь). Скоро, говорит.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 путай меня! Кто говорит — корова или отец Алексий? Или преподобный Серафим? Ты совсем меня за</w:t>
      </w:r>
      <w:r w:rsidRPr="00DE59C3">
        <w:rPr>
          <w:rFonts w:ascii="Times New Roman" w:hAnsi="Times New Roman" w:cs="Times New Roman"/>
        </w:rPr>
        <w:softHyphen/>
        <w:t>путала!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Молчание. 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идет к печке, затапливает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Ты чего молчишь, </w:t>
      </w:r>
      <w:proofErr w:type="spellStart"/>
      <w:r w:rsidRPr="00DE59C3">
        <w:rPr>
          <w:rFonts w:ascii="Times New Roman" w:hAnsi="Times New Roman" w:cs="Times New Roman"/>
        </w:rPr>
        <w:t>мати</w:t>
      </w:r>
      <w:proofErr w:type="spellEnd"/>
      <w:r w:rsidRPr="00DE59C3">
        <w:rPr>
          <w:rFonts w:ascii="Times New Roman" w:hAnsi="Times New Roman" w:cs="Times New Roman"/>
        </w:rPr>
        <w:t xml:space="preserve"> зеленая дубравушка?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буду больше с тобой говорить. Ты издеваешься над людьми.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(примирительно). Ладно, ладно. Чего там с коровой? Скоро, что ль, на молоко перейдем? Надоела картошка голая.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(вздыхает). Корова плачет. Боится, наверное. Пер</w:t>
      </w:r>
      <w:r w:rsidRPr="00DE59C3">
        <w:rPr>
          <w:rFonts w:ascii="Times New Roman" w:hAnsi="Times New Roman" w:cs="Times New Roman"/>
        </w:rPr>
        <w:softHyphen/>
        <w:t>вый отел у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А он откуда знает? Ветеринар, что 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ветеринар, но деревенский.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(о своем). «Не успеет трава прорасти на лице вашем...»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выжидающе смотрит на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Почему ты ни о чем не спрашиваешь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 чем, Света, скажи? (Идет к дочери.)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Например: хорошо мне или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(виновато). Уж чего спрашивать — хорошо или нет? Молодой да красивой в лесу сидеть! Я с покойным твоим отцом да с вами тут сидела — и то хоть вой!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Завтра уезжаю. (Идет к телеге, садится в нее.)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4" w:bottom="314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Куда ты опять?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Не опять, а снова. В свою родную общагу. Тебе ведь не нравится, как я живу.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знаю... Ты молодая.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Истину </w:t>
      </w:r>
      <w:proofErr w:type="spellStart"/>
      <w:r w:rsidRPr="00DE59C3">
        <w:rPr>
          <w:rFonts w:ascii="Times New Roman" w:hAnsi="Times New Roman" w:cs="Times New Roman"/>
        </w:rPr>
        <w:t>глаголишь</w:t>
      </w:r>
      <w:proofErr w:type="spellEnd"/>
      <w:r w:rsidRPr="00DE59C3">
        <w:rPr>
          <w:rFonts w:ascii="Times New Roman" w:hAnsi="Times New Roman" w:cs="Times New Roman"/>
        </w:rPr>
        <w:t>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говори так. (Обиженно.) Какая я матушка?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(невинно). А что — ты разве мне уже не ма</w:t>
      </w:r>
      <w:r w:rsidRPr="00DE59C3">
        <w:rPr>
          <w:rFonts w:ascii="Times New Roman" w:hAnsi="Times New Roman" w:cs="Times New Roman"/>
        </w:rPr>
        <w:softHyphen/>
        <w:t>тушка?!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машет на нее рукой, идет к ступе, берется за пест.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Пеки, пеки блины ему! А я не буду мешать вашему счастью!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Какое счастье? О чем ты говоришь, Света?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(с </w:t>
      </w:r>
      <w:proofErr w:type="spellStart"/>
      <w:r w:rsidRPr="00DE59C3">
        <w:rPr>
          <w:rFonts w:ascii="Times New Roman" w:hAnsi="Times New Roman" w:cs="Times New Roman"/>
        </w:rPr>
        <w:t>ухмыглкой</w:t>
      </w:r>
      <w:proofErr w:type="spellEnd"/>
      <w:r w:rsidRPr="00DE59C3">
        <w:rPr>
          <w:rFonts w:ascii="Times New Roman" w:hAnsi="Times New Roman" w:cs="Times New Roman"/>
        </w:rPr>
        <w:t>). Правильно, матушка. Каждый живет для себя. Свою душу надо спасать!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что — ревнуешь? Или завидуешь?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Чему? Вашему счастью? С отцом Алексием?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знаю, с кем!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Нет </w:t>
      </w:r>
      <w:proofErr w:type="gramStart"/>
      <w:r w:rsidRPr="00DE59C3">
        <w:rPr>
          <w:rFonts w:ascii="Times New Roman" w:hAnsi="Times New Roman" w:cs="Times New Roman"/>
        </w:rPr>
        <w:t>у</w:t>
      </w:r>
      <w:proofErr w:type="gramEnd"/>
      <w:r w:rsidRPr="00DE59C3">
        <w:rPr>
          <w:rFonts w:ascii="Times New Roman" w:hAnsi="Times New Roman" w:cs="Times New Roman"/>
        </w:rPr>
        <w:t xml:space="preserve"> вас счастья! Поняла, нет! (Встает.) Не может быть физически! Трава еще не проросла, поняла! Нет его!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(примирительно). Заладила! О чем ты? Конечно,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Нет </w:t>
      </w:r>
      <w:proofErr w:type="gramStart"/>
      <w:r w:rsidRPr="00DE59C3">
        <w:rPr>
          <w:rFonts w:ascii="Times New Roman" w:hAnsi="Times New Roman" w:cs="Times New Roman"/>
        </w:rPr>
        <w:t>у</w:t>
      </w:r>
      <w:proofErr w:type="gramEnd"/>
      <w:r w:rsidRPr="00DE59C3">
        <w:rPr>
          <w:rFonts w:ascii="Times New Roman" w:hAnsi="Times New Roman" w:cs="Times New Roman"/>
        </w:rPr>
        <w:t xml:space="preserve"> вас никакого счастья!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Прости меня. (Обнимает ее.) Слышишь, прости. Ка</w:t>
      </w:r>
      <w:r w:rsidRPr="00DE59C3">
        <w:rPr>
          <w:rFonts w:ascii="Times New Roman" w:hAnsi="Times New Roman" w:cs="Times New Roman"/>
        </w:rPr>
        <w:softHyphen/>
        <w:t>кое может быть счастье? У пожилой женщины! Война идет... Слы</w:t>
      </w:r>
      <w:r w:rsidRPr="00DE59C3">
        <w:rPr>
          <w:rFonts w:ascii="Times New Roman" w:hAnsi="Times New Roman" w:cs="Times New Roman"/>
        </w:rPr>
        <w:softHyphen/>
        <w:t>шишь? Шурик там... Пост идет... Прости, ради Бога.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взрыгвается</w:t>
      </w:r>
      <w:proofErr w:type="spellEnd"/>
      <w:r w:rsidRPr="00DE59C3">
        <w:rPr>
          <w:rFonts w:ascii="Times New Roman" w:hAnsi="Times New Roman" w:cs="Times New Roman"/>
        </w:rPr>
        <w:t>). Какого Бога? Какого поста? Что же вы ночью не о Боге говорили?!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(отстраняется от нее). Ты подслушивала? Ты не спала? Не имеешь права, слышишь!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Спала! Я усиленно старалась спать!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(растерянно). Нет, но я не знаю тогда... Что ты имеешь против? Детей рожать не собираемся... Я и так практи</w:t>
      </w:r>
      <w:r w:rsidRPr="00DE59C3">
        <w:rPr>
          <w:rFonts w:ascii="Times New Roman" w:hAnsi="Times New Roman" w:cs="Times New Roman"/>
        </w:rPr>
        <w:softHyphen/>
        <w:t>чески одна живу. Ты сама — то приедешь, то уедешь.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(зло). Надо бы вам еще и детей нарожать! Перед пенсией! Уж не буду мешать, завтра же уеду!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 успела трава прорасти на лице покойного отца, как ты рога ему наставила. (Натягивает вожжи, поднимает кверху оглобли.)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(плачет). Света, умоляю...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Что Света? Что Света? 23 года — Света! (На оглобли.) Рога-то растут! Крышку гроба толкают! Позор! Позор! Да разве вырастет трава на его лице? Никогда!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Пятый год пошел, как нет его. Умер... Пил много. Не я же виновата.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А кто же? Я, что ли? Ты не любила его!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Да? Не любила? А зачем тогда я согласилась пост</w:t>
      </w:r>
      <w:r w:rsidRPr="00DE59C3">
        <w:rPr>
          <w:rFonts w:ascii="Times New Roman" w:hAnsi="Times New Roman" w:cs="Times New Roman"/>
        </w:rPr>
        <w:softHyphen/>
        <w:t xml:space="preserve">роиться здесь? Особняком от села. Он, знаешь, как </w:t>
      </w:r>
      <w:r w:rsidRPr="00DE59C3">
        <w:rPr>
          <w:rFonts w:ascii="Times New Roman" w:hAnsi="Times New Roman" w:cs="Times New Roman"/>
        </w:rPr>
        <w:lastRenderedPageBreak/>
        <w:t>ревновал?! Хотел, чтобы рядом только он был! (Всхлипывает.) Даже сосе</w:t>
      </w:r>
      <w:r w:rsidRPr="00DE59C3">
        <w:rPr>
          <w:rFonts w:ascii="Times New Roman" w:hAnsi="Times New Roman" w:cs="Times New Roman"/>
        </w:rPr>
        <w:softHyphen/>
        <w:t>дей не хотел!.. И он любил, и я любила!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Не </w:t>
      </w:r>
      <w:proofErr w:type="spellStart"/>
      <w:r w:rsidRPr="00DE59C3">
        <w:rPr>
          <w:rFonts w:ascii="Times New Roman" w:hAnsi="Times New Roman" w:cs="Times New Roman"/>
        </w:rPr>
        <w:t>звизди</w:t>
      </w:r>
      <w:proofErr w:type="spellEnd"/>
      <w:r w:rsidRPr="00DE59C3">
        <w:rPr>
          <w:rFonts w:ascii="Times New Roman" w:hAnsi="Times New Roman" w:cs="Times New Roman"/>
        </w:rPr>
        <w:t>! Не любила!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Любила, Света. Зря только ты мучаешь меня...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Нет, не любила! (Бросает оглобли на пол.)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Ой, да как же не любила! (Тревожно оглядыва</w:t>
      </w:r>
      <w:r w:rsidRPr="00DE59C3">
        <w:rPr>
          <w:rFonts w:ascii="Times New Roman" w:hAnsi="Times New Roman" w:cs="Times New Roman"/>
        </w:rPr>
        <w:softHyphen/>
        <w:t>ется на петуха, крестится.) Ей-богу, любила.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Ты</w:t>
      </w:r>
      <w:proofErr w:type="gramEnd"/>
      <w:r w:rsidRPr="00DE59C3">
        <w:rPr>
          <w:rFonts w:ascii="Times New Roman" w:hAnsi="Times New Roman" w:cs="Times New Roman"/>
        </w:rPr>
        <w:t xml:space="preserve"> его смерти хотела. Специально его спаивала.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(оглядываясь на петуха). Нет-нет! Что ты!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(твердо). У вас договоренность была с Алексием.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 перед Богом — никакой договоренности! У него жена вот только, года нет, как умерла! Он в городе жил, а я здесь...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(раскачивает телегу).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Рельсы гнутся, рельсы гнутся,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Под мостом попы е..</w:t>
      </w:r>
      <w:proofErr w:type="gramStart"/>
      <w:r w:rsidRPr="00DE59C3">
        <w:rPr>
          <w:rFonts w:ascii="Times New Roman" w:hAnsi="Times New Roman" w:cs="Times New Roman"/>
        </w:rPr>
        <w:t>.</w:t>
      </w:r>
      <w:proofErr w:type="spell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>я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Ну и как он тебя — с молитвой или всухую?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Слышишь, что ль, мачка? С молитвой тебя поп трахает или без молитвы?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Зачем ты так со мной? Или я пьяница какая подза</w:t>
      </w:r>
      <w:r w:rsidRPr="00DE59C3">
        <w:rPr>
          <w:rFonts w:ascii="Times New Roman" w:hAnsi="Times New Roman" w:cs="Times New Roman"/>
        </w:rPr>
        <w:softHyphen/>
        <w:t>борная, чтобы так?..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Она с досады машет рукой, выхватывает из-под Светланиных ног фу</w:t>
      </w:r>
      <w:r w:rsidRPr="00DE59C3">
        <w:rPr>
          <w:rFonts w:ascii="Times New Roman" w:hAnsi="Times New Roman" w:cs="Times New Roman"/>
        </w:rPr>
        <w:softHyphen/>
        <w:t xml:space="preserve">файку, убегает. С в е т л </w:t>
      </w:r>
      <w:proofErr w:type="gramStart"/>
      <w:r w:rsidRPr="00DE59C3">
        <w:rPr>
          <w:rFonts w:ascii="Times New Roman" w:hAnsi="Times New Roman" w:cs="Times New Roman"/>
        </w:rPr>
        <w:t>ан</w:t>
      </w:r>
      <w:proofErr w:type="gramEnd"/>
      <w:r w:rsidRPr="00DE59C3">
        <w:rPr>
          <w:rFonts w:ascii="Times New Roman" w:hAnsi="Times New Roman" w:cs="Times New Roman"/>
        </w:rPr>
        <w:t xml:space="preserve"> а одна. Она спрыгивает с телеги, идет к печке. Делает несколько затяжек сигаретой, бросает окурок в печку. Затем ставит прежнюю пластинку, снова поднимается на телегу, ложится в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З</w:t>
      </w:r>
      <w:proofErr w:type="gramEnd"/>
      <w:r w:rsidRPr="00DE59C3">
        <w:rPr>
          <w:rFonts w:ascii="Times New Roman" w:hAnsi="Times New Roman" w:cs="Times New Roman"/>
        </w:rPr>
        <w:t xml:space="preserve">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вторая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Декорации те же. Все без изменений. Несколько минут спустя. Входит Ш л </w:t>
      </w:r>
      <w:proofErr w:type="spellStart"/>
      <w:r w:rsidRPr="00DE59C3">
        <w:rPr>
          <w:rFonts w:ascii="Times New Roman" w:hAnsi="Times New Roman" w:cs="Times New Roman"/>
        </w:rPr>
        <w:t>уки</w:t>
      </w:r>
      <w:proofErr w:type="spell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— на нем добротные дубленка, шапка. В руке — дипломат, во второй — бумажный сверток. Он недоуменно смотрит на телегу, странных кур и петухов, идет к печке. Ш л у к и н судорож</w:t>
      </w:r>
      <w:r w:rsidRPr="00DE59C3">
        <w:rPr>
          <w:rFonts w:ascii="Times New Roman" w:hAnsi="Times New Roman" w:cs="Times New Roman"/>
        </w:rPr>
        <w:softHyphen/>
        <w:t>но разрывает тесемки на свертке, начинает бросать листы в огонь.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8" w:bottom="3068" w:left="1068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 (читает один из листов). «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 xml:space="preserve"> Борис Иванович. Кандидат в депутаты Законодательного </w:t>
      </w:r>
      <w:proofErr w:type="spellStart"/>
      <w:r w:rsidRPr="00DE59C3">
        <w:rPr>
          <w:rFonts w:ascii="Times New Roman" w:hAnsi="Times New Roman" w:cs="Times New Roman"/>
        </w:rPr>
        <w:t>Собра</w:t>
      </w:r>
      <w:proofErr w:type="spellEnd"/>
      <w:r w:rsidRPr="00DE59C3">
        <w:rPr>
          <w:rFonts w:ascii="Times New Roman" w:hAnsi="Times New Roman" w:cs="Times New Roman"/>
        </w:rPr>
        <w:t>-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59C3">
        <w:rPr>
          <w:rFonts w:ascii="Times New Roman" w:hAnsi="Times New Roman" w:cs="Times New Roman"/>
        </w:rPr>
        <w:lastRenderedPageBreak/>
        <w:t>ния</w:t>
      </w:r>
      <w:proofErr w:type="spellEnd"/>
      <w:r w:rsidRPr="00DE59C3">
        <w:rPr>
          <w:rFonts w:ascii="Times New Roman" w:hAnsi="Times New Roman" w:cs="Times New Roman"/>
        </w:rPr>
        <w:t xml:space="preserve"> по Покровскому избирательному округу № 13...» </w:t>
      </w:r>
      <w:proofErr w:type="spellStart"/>
      <w:r w:rsidRPr="00DE59C3">
        <w:rPr>
          <w:rFonts w:ascii="Times New Roman" w:hAnsi="Times New Roman" w:cs="Times New Roman"/>
        </w:rPr>
        <w:t>Ч-чер</w:t>
      </w:r>
      <w:proofErr w:type="spellEnd"/>
      <w:r w:rsidRPr="00DE59C3">
        <w:rPr>
          <w:rFonts w:ascii="Times New Roman" w:hAnsi="Times New Roman" w:cs="Times New Roman"/>
        </w:rPr>
        <w:t xml:space="preserve">- </w:t>
      </w:r>
      <w:proofErr w:type="spellStart"/>
      <w:r w:rsidRPr="00DE59C3">
        <w:rPr>
          <w:rFonts w:ascii="Times New Roman" w:hAnsi="Times New Roman" w:cs="Times New Roman"/>
        </w:rPr>
        <w:t>тов</w:t>
      </w:r>
      <w:proofErr w:type="spellEnd"/>
      <w:r w:rsidRPr="00DE59C3">
        <w:rPr>
          <w:rFonts w:ascii="Times New Roman" w:hAnsi="Times New Roman" w:cs="Times New Roman"/>
        </w:rPr>
        <w:t xml:space="preserve"> округ! (Бросает лист в огонь, неожиданно замирает.)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 звучит отчетливей.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 может быть! «Милая роща»! (Идет к патефону, ста</w:t>
      </w:r>
      <w:r w:rsidRPr="00DE59C3">
        <w:rPr>
          <w:rFonts w:ascii="Times New Roman" w:hAnsi="Times New Roman" w:cs="Times New Roman"/>
        </w:rPr>
        <w:softHyphen/>
        <w:t>вит пластинку на начало. Затем идет к печке, расстегивает дубленку, снимает шапку, садится перед огнем на корточки.) Странный хутор... Телега зачем-то. Куры... Эти, пожалуй, и про выборы ничего не знают... И не надо, если по большому счету... Эта песня! (Вслушивается.) Услышать ее — дорогого стоит...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некоторое время сидит молча, медленно бросает листы в огонь.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Может, прав был покойный, что все кругом — ложь... «И постель коротка, и одеяло узко» — были его последние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поднимает голову из телеги, старается не смотреть в сторону печки.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(негромко). Нам нужно договориться. Если, конечно, хочешь.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не слышит ее, продолжает бросать бумаги в огонь.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Любовь — не любовь, сходиться — не сходиться... Дело ваше, в конце концов.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 обижайся, слышишь, мать? Если ты считаешь, что на лице его трава выросла, то — пожалуйста...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(не обращает на нее внимания). Хуторок. Зима. Печка. Наваждение какое-то! «Милая роща»! Странно: почему в детстве я плакал, слушая ее? (Вспоминает, растроганно.) А мне ведь было лет 7 — 8, не больше...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(резко повернувшись на его голос). Вы кто? Почему вы здесь?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поворачивается к ней, пожимает плечами, снова маши</w:t>
      </w:r>
      <w:r w:rsidRPr="00DE59C3">
        <w:rPr>
          <w:rFonts w:ascii="Times New Roman" w:hAnsi="Times New Roman" w:cs="Times New Roman"/>
        </w:rPr>
        <w:softHyphen/>
        <w:t>нально бросает бумагу в печь.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 делаете? (Встает с телеги.)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(невозмутимо). Топлю.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Топите? Нашу печь?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А почему бы и 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Нельзя так помногу, слышите!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Ш</w:t>
      </w:r>
      <w:proofErr w:type="gramEnd"/>
      <w:r w:rsidRPr="00DE59C3">
        <w:rPr>
          <w:rFonts w:ascii="Times New Roman" w:hAnsi="Times New Roman" w:cs="Times New Roman"/>
        </w:rPr>
        <w:t xml:space="preserve"> л у к и н продолжает бросать, С в е т л а н а смотрит на него, крутит пальцем у виска.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Эй, слышишь, мужик!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Ш л у к и н не реагирует на ее слова. 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не выдер</w:t>
      </w:r>
      <w:r w:rsidRPr="00DE59C3">
        <w:rPr>
          <w:rFonts w:ascii="Times New Roman" w:hAnsi="Times New Roman" w:cs="Times New Roman"/>
        </w:rPr>
        <w:softHyphen/>
        <w:t>живает, бросается к нему, хватается за бумаги.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 — больной?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(держит бумаги). Больной.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Вот и </w:t>
      </w:r>
      <w:proofErr w:type="gramStart"/>
      <w:r w:rsidRPr="00DE59C3">
        <w:rPr>
          <w:rFonts w:ascii="Times New Roman" w:hAnsi="Times New Roman" w:cs="Times New Roman"/>
        </w:rPr>
        <w:t>лечись</w:t>
      </w:r>
      <w:proofErr w:type="gramEnd"/>
      <w:r w:rsidRPr="00DE59C3">
        <w:rPr>
          <w:rFonts w:ascii="Times New Roman" w:hAnsi="Times New Roman" w:cs="Times New Roman"/>
        </w:rPr>
        <w:t xml:space="preserve"> иди, если больной! Дай бумаги!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Отпусти!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Труба на чердаке плохая, понял? Одни щели! Хозяина нет! Знаешь, что такое хозяин?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внимательно смотрит на нее, слушает, ничего не пони</w:t>
      </w:r>
      <w:r w:rsidRPr="00DE59C3">
        <w:rPr>
          <w:rFonts w:ascii="Times New Roman" w:hAnsi="Times New Roman" w:cs="Times New Roman"/>
        </w:rPr>
        <w:softHyphen/>
        <w:t>мая.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Умер он пять лет назад! Понял? И чинить, выходит, некому! Трахать трахают, а чинить — не чинят! Ясно, соколик? А ну от</w:t>
      </w:r>
      <w:r w:rsidRPr="00DE59C3">
        <w:rPr>
          <w:rFonts w:ascii="Times New Roman" w:hAnsi="Times New Roman" w:cs="Times New Roman"/>
        </w:rPr>
        <w:softHyphen/>
        <w:t>пусти! Отпусти, тебе говорят! (Вырывает тверже.) У меня же</w:t>
      </w:r>
      <w:r w:rsidRPr="00DE59C3">
        <w:rPr>
          <w:rFonts w:ascii="Times New Roman" w:hAnsi="Times New Roman" w:cs="Times New Roman"/>
        </w:rPr>
        <w:softHyphen/>
        <w:t xml:space="preserve">них в тюрьме, понял? Он </w:t>
      </w:r>
      <w:proofErr w:type="spellStart"/>
      <w:r w:rsidRPr="00DE59C3">
        <w:rPr>
          <w:rFonts w:ascii="Times New Roman" w:hAnsi="Times New Roman" w:cs="Times New Roman"/>
        </w:rPr>
        <w:t>уроет</w:t>
      </w:r>
      <w:proofErr w:type="spellEnd"/>
      <w:r w:rsidRPr="00DE59C3">
        <w:rPr>
          <w:rFonts w:ascii="Times New Roman" w:hAnsi="Times New Roman" w:cs="Times New Roman"/>
        </w:rPr>
        <w:t xml:space="preserve"> тебя, в случае чего! Веселым его зовут — не слышал?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отмахивается от нее, словно от назойливой мухи, дер</w:t>
      </w:r>
      <w:r w:rsidRPr="00DE59C3">
        <w:rPr>
          <w:rFonts w:ascii="Times New Roman" w:hAnsi="Times New Roman" w:cs="Times New Roman"/>
        </w:rPr>
        <w:softHyphen/>
        <w:t>жится за бумаги.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Да сгорим мы, </w:t>
      </w:r>
      <w:proofErr w:type="spellStart"/>
      <w:r w:rsidRPr="00DE59C3">
        <w:rPr>
          <w:rFonts w:ascii="Times New Roman" w:hAnsi="Times New Roman" w:cs="Times New Roman"/>
        </w:rPr>
        <w:t>мурила</w:t>
      </w:r>
      <w:proofErr w:type="spellEnd"/>
      <w:r w:rsidRPr="00DE59C3">
        <w:rPr>
          <w:rFonts w:ascii="Times New Roman" w:hAnsi="Times New Roman" w:cs="Times New Roman"/>
        </w:rPr>
        <w:t>! Нельзя помногу топить!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вдруг перестает сопротивляться, всматривается в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 С в е т л а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Не смотри! Не смотри так! Не впечатляешь!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Зато вы...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(перебивает). И братик у меня! В Чечне вою</w:t>
      </w:r>
      <w:r w:rsidRPr="00DE59C3">
        <w:rPr>
          <w:rFonts w:ascii="Times New Roman" w:hAnsi="Times New Roman" w:cs="Times New Roman"/>
        </w:rPr>
        <w:softHyphen/>
        <w:t>ет! Дудаеву мамкиной ржавой косой яйца бреет! Понял?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(улыбается на последние слова). Не буду бро</w:t>
      </w:r>
      <w:r w:rsidRPr="00DE59C3">
        <w:rPr>
          <w:rFonts w:ascii="Times New Roman" w:hAnsi="Times New Roman" w:cs="Times New Roman"/>
        </w:rPr>
        <w:softHyphen/>
        <w:t>сать. Понял. Не буду.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если понял — то кто такой?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безразлично опускает голову, пожимает плечами.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что? Вы плачете? Может, правда — больной?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Извините. Все вместе как-то... От радости, на</w:t>
      </w:r>
      <w:r w:rsidRPr="00DE59C3">
        <w:rPr>
          <w:rFonts w:ascii="Times New Roman" w:hAnsi="Times New Roman" w:cs="Times New Roman"/>
        </w:rPr>
        <w:softHyphen/>
        <w:t>верное...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От какой радости?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Оттого что вас вижу. (Улыбается.)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Хам! (Мягче.) Вы заблудились, наверное?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Заблудился? Может быть. Потому что вокруг — одна ложь! (Обходит телегу, идет к курам.) Они жи</w:t>
      </w:r>
      <w:r w:rsidRPr="00DE59C3">
        <w:rPr>
          <w:rFonts w:ascii="Times New Roman" w:hAnsi="Times New Roman" w:cs="Times New Roman"/>
        </w:rPr>
        <w:softHyphen/>
        <w:t>вые?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Доносится 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9" w:bottom="3298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Это он? (Указывает на одного из петухов.)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(улыбаясь). Он.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Подойдите к этой курице. (Указывает на курицу, вися</w:t>
      </w:r>
      <w:r w:rsidRPr="00DE59C3">
        <w:rPr>
          <w:rFonts w:ascii="Times New Roman" w:hAnsi="Times New Roman" w:cs="Times New Roman"/>
        </w:rPr>
        <w:softHyphen/>
        <w:t>щую рядом с петухом.) Протяните руку.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протягивает руку — в нее скатывается яйцо.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(от неожиданности). Но оно горячее! Не может быть!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Хотите — съешьте!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Но нет, зачем! Я верю.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(хохотнув). Подкрепите свои силы... Мужс</w:t>
      </w:r>
      <w:r w:rsidRPr="00DE59C3">
        <w:rPr>
          <w:rFonts w:ascii="Times New Roman" w:hAnsi="Times New Roman" w:cs="Times New Roman"/>
        </w:rPr>
        <w:softHyphen/>
        <w:t>кие...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резко обхватывает ее, целует.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Понимаешь, мне и плохо, и хорошо. Это все сон, да? (Снова целует 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Что вы делаете?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— чистая. Как этот хуторок. Как снег и мо</w:t>
      </w:r>
      <w:r w:rsidRPr="00DE59C3">
        <w:rPr>
          <w:rFonts w:ascii="Times New Roman" w:hAnsi="Times New Roman" w:cs="Times New Roman"/>
        </w:rPr>
        <w:softHyphen/>
        <w:t>роз. (Снова целует 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неожиданно для себя тоже отвечает его порыву, за</w:t>
      </w:r>
      <w:r w:rsidRPr="00DE59C3">
        <w:rPr>
          <w:rFonts w:ascii="Times New Roman" w:hAnsi="Times New Roman" w:cs="Times New Roman"/>
        </w:rPr>
        <w:softHyphen/>
        <w:t>тем вырывается от него и забегает на телегу.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Мы с тобой здесь одни? (Идет к 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Считай, что так. Вези меня!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Везти? Куда?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не отвечает, </w:t>
      </w:r>
      <w:proofErr w:type="gramStart"/>
      <w:r w:rsidRPr="00DE59C3">
        <w:rPr>
          <w:rFonts w:ascii="Times New Roman" w:hAnsi="Times New Roman" w:cs="Times New Roman"/>
        </w:rPr>
        <w:t>со</w:t>
      </w:r>
      <w:proofErr w:type="gramEnd"/>
      <w:r w:rsidRPr="00DE59C3">
        <w:rPr>
          <w:rFonts w:ascii="Times New Roman" w:hAnsi="Times New Roman" w:cs="Times New Roman"/>
        </w:rPr>
        <w:t xml:space="preserve"> смехом опускается на дно телеги.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начинает разворачивать телегу за оглобли — сначала тяже</w:t>
      </w:r>
      <w:r w:rsidRPr="00DE59C3">
        <w:rPr>
          <w:rFonts w:ascii="Times New Roman" w:hAnsi="Times New Roman" w:cs="Times New Roman"/>
        </w:rPr>
        <w:softHyphen/>
        <w:t>ло, никак не приспособится. Он чертыхается, она в ответ смеется со дна телеги.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Звучит музыка.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Тебе нравится? Слышишь, как тебя там?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Молодец! А зовут меня Светой!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(гонит телегу к углу). И ты молодец! А меня — Борисом Ивановичем! Борисом то есть!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Я</w:t>
      </w:r>
      <w:proofErr w:type="gramEnd"/>
      <w:r w:rsidRPr="00DE59C3">
        <w:rPr>
          <w:rFonts w:ascii="Times New Roman" w:hAnsi="Times New Roman" w:cs="Times New Roman"/>
        </w:rPr>
        <w:t xml:space="preserve"> все, засыпаю, Борис!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катит телегу медленней. Входит Е л е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(Елене). Доброе утро. Объясняться или не стоит?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Не надо. А она где? (Всматривается в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>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Там. (Кивает на телегу.) Что вы так смотрите на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Лицо знакомое.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(пожимает плечами). С холода, наверное. По</w:t>
      </w:r>
      <w:r w:rsidRPr="00DE59C3">
        <w:rPr>
          <w:rFonts w:ascii="Times New Roman" w:hAnsi="Times New Roman" w:cs="Times New Roman"/>
        </w:rPr>
        <w:softHyphen/>
        <w:t>казалось. (Осторожно опускает оглобли на пол.)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Скорей всего... А вы... меня не узнали?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Когда мне вручали орден, вы стояли рядом.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Какой орден?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Или забыли? Красного Знамени. За поросят.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Ш л у к и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(</w:t>
      </w:r>
      <w:proofErr w:type="spellStart"/>
      <w:r w:rsidRPr="00DE59C3">
        <w:rPr>
          <w:rFonts w:ascii="Times New Roman" w:hAnsi="Times New Roman" w:cs="Times New Roman"/>
        </w:rPr>
        <w:t>вздыгхает</w:t>
      </w:r>
      <w:proofErr w:type="spellEnd"/>
      <w:r w:rsidRPr="00DE59C3">
        <w:rPr>
          <w:rFonts w:ascii="Times New Roman" w:hAnsi="Times New Roman" w:cs="Times New Roman"/>
        </w:rPr>
        <w:t>). Его тогда всем вручали.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(обиженно). Всем не всем, а в нашем колхозе — одной мне! (Начинает работать пестом в ступе.)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не хотел вас обидеть. И вообще — я посто</w:t>
      </w:r>
      <w:r w:rsidRPr="00DE59C3">
        <w:rPr>
          <w:rFonts w:ascii="Times New Roman" w:hAnsi="Times New Roman" w:cs="Times New Roman"/>
        </w:rPr>
        <w:softHyphen/>
        <w:t>ронний. Странник.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Нравится — странничайте. У нас своих забот — полон рот. Лишь бы войны не было. Да с детьми лишь бы ла</w:t>
      </w:r>
      <w:r w:rsidRPr="00DE59C3">
        <w:rPr>
          <w:rFonts w:ascii="Times New Roman" w:hAnsi="Times New Roman" w:cs="Times New Roman"/>
        </w:rPr>
        <w:softHyphen/>
        <w:t>дить.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Она уже идет. Сегодня ночью в область привез</w:t>
      </w:r>
      <w:r w:rsidRPr="00DE59C3">
        <w:rPr>
          <w:rFonts w:ascii="Times New Roman" w:hAnsi="Times New Roman" w:cs="Times New Roman"/>
        </w:rPr>
        <w:softHyphen/>
        <w:t>ли первый труп.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вы, как всегда, чистенький да ладненький.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 чем вы?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 все о том же, Борис Иванович. Помните, как вы о себе говорили? «</w:t>
      </w:r>
      <w:proofErr w:type="spellStart"/>
      <w:r w:rsidRPr="00DE59C3">
        <w:rPr>
          <w:rFonts w:ascii="Times New Roman" w:hAnsi="Times New Roman" w:cs="Times New Roman"/>
        </w:rPr>
        <w:t>Противоударный</w:t>
      </w:r>
      <w:proofErr w:type="spellEnd"/>
      <w:r w:rsidRPr="00DE59C3">
        <w:rPr>
          <w:rFonts w:ascii="Times New Roman" w:hAnsi="Times New Roman" w:cs="Times New Roman"/>
        </w:rPr>
        <w:t xml:space="preserve"> и водонепроницаемый!»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(морщится). Никогда такого не говорил! (Не</w:t>
      </w:r>
      <w:r w:rsidRPr="00DE59C3">
        <w:rPr>
          <w:rFonts w:ascii="Times New Roman" w:hAnsi="Times New Roman" w:cs="Times New Roman"/>
        </w:rPr>
        <w:softHyphen/>
        <w:t xml:space="preserve">рвно.) Ничего себе </w:t>
      </w:r>
      <w:proofErr w:type="spellStart"/>
      <w:r w:rsidRPr="00DE59C3">
        <w:rPr>
          <w:rFonts w:ascii="Times New Roman" w:hAnsi="Times New Roman" w:cs="Times New Roman"/>
        </w:rPr>
        <w:t>заявочки</w:t>
      </w:r>
      <w:proofErr w:type="spellEnd"/>
      <w:r w:rsidRPr="00DE59C3">
        <w:rPr>
          <w:rFonts w:ascii="Times New Roman" w:hAnsi="Times New Roman" w:cs="Times New Roman"/>
        </w:rPr>
        <w:t>! И почему собственно называете меня Борисом Ивановичем?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вы хотите, чтобы я вас называла Боренькой?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давно уже ничего не хочу.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(грустно). Да, это было так давно.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(примирительно). Лет десять, наверное, прошло, как вы это... С поросятами...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 поросятами — лет десять, со свиньями — чуть раньше.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(вздрагивает). Вы так говорите, будто я... (Рез</w:t>
      </w:r>
      <w:r w:rsidRPr="00DE59C3">
        <w:rPr>
          <w:rFonts w:ascii="Times New Roman" w:hAnsi="Times New Roman" w:cs="Times New Roman"/>
        </w:rPr>
        <w:softHyphen/>
        <w:t>ко.) Чем вы обижены? Ну! Муж пьет? Или мало денег прино</w:t>
      </w:r>
      <w:r w:rsidRPr="00DE59C3">
        <w:rPr>
          <w:rFonts w:ascii="Times New Roman" w:hAnsi="Times New Roman" w:cs="Times New Roman"/>
        </w:rPr>
        <w:softHyphen/>
        <w:t>сит?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Сколько я должен, чтобы вам стало хорошо?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(горько). Нет, ты совсем не изменился. (Спокойно.) Мне нужно тридцать три рубля. На аборт.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На аборт я — никому и никогда!..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что, на самом деле?.. (Смотрит на ее живот.) Нуждае</w:t>
      </w:r>
      <w:r w:rsidRPr="00DE59C3">
        <w:rPr>
          <w:rFonts w:ascii="Times New Roman" w:hAnsi="Times New Roman" w:cs="Times New Roman"/>
        </w:rPr>
        <w:softHyphen/>
        <w:t>тесь?..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</w:t>
      </w:r>
      <w:proofErr w:type="spellStart"/>
      <w:r w:rsidRPr="00DE59C3">
        <w:rPr>
          <w:rFonts w:ascii="Times New Roman" w:hAnsi="Times New Roman" w:cs="Times New Roman"/>
        </w:rPr>
        <w:t>Дурак</w:t>
      </w:r>
      <w:proofErr w:type="spellEnd"/>
      <w:r w:rsidRPr="00DE59C3">
        <w:rPr>
          <w:rFonts w:ascii="Times New Roman" w:hAnsi="Times New Roman" w:cs="Times New Roman"/>
        </w:rPr>
        <w:t xml:space="preserve"> вы,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0" w:bottom="3154" w:left="1051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А-а, понял. Это у вас комплекс! Я могу уйти, конечно!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Елена. Чего уж, оставайтесь! У нас говном хорошо пахнет! Как ваша трава позволяет?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(раздраженно). Какая трава? К-какая, к черту, трава?! Что вы себе позволяете?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Прошу без чертей у меня в доме, товарищ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59C3">
        <w:rPr>
          <w:rFonts w:ascii="Times New Roman" w:hAnsi="Times New Roman" w:cs="Times New Roman"/>
        </w:rPr>
        <w:lastRenderedPageBreak/>
        <w:t>Шлукин</w:t>
      </w:r>
      <w:proofErr w:type="spellEnd"/>
      <w:r w:rsidRPr="00DE59C3">
        <w:rPr>
          <w:rFonts w:ascii="Times New Roman" w:hAnsi="Times New Roman" w:cs="Times New Roman"/>
        </w:rPr>
        <w:t>! Пост как-никак идет! А трава — обыкновенная! На лице у вашей жены!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Ш л у к и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(</w:t>
      </w:r>
      <w:proofErr w:type="spellStart"/>
      <w:r w:rsidRPr="00DE59C3">
        <w:rPr>
          <w:rFonts w:ascii="Times New Roman" w:hAnsi="Times New Roman" w:cs="Times New Roman"/>
        </w:rPr>
        <w:t>выгходя</w:t>
      </w:r>
      <w:proofErr w:type="spellEnd"/>
      <w:r w:rsidRPr="00DE59C3">
        <w:rPr>
          <w:rFonts w:ascii="Times New Roman" w:hAnsi="Times New Roman" w:cs="Times New Roman"/>
        </w:rPr>
        <w:t xml:space="preserve"> из себя). На лице моей жены нет ника</w:t>
      </w:r>
      <w:r w:rsidRPr="00DE59C3">
        <w:rPr>
          <w:rFonts w:ascii="Times New Roman" w:hAnsi="Times New Roman" w:cs="Times New Roman"/>
        </w:rPr>
        <w:softHyphen/>
        <w:t>кой травы! Не надо мне указывать на дверь так по-хамски, Еле</w:t>
      </w:r>
      <w:r w:rsidRPr="00DE59C3">
        <w:rPr>
          <w:rFonts w:ascii="Times New Roman" w:hAnsi="Times New Roman" w:cs="Times New Roman"/>
        </w:rPr>
        <w:softHyphen/>
        <w:t>на Ивановна!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Все-таки вспомнил...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у моего Ивана на лице и трава, и дубочек маленький! (Плачет). Все как положено, Боря... Почему же я не имею права на личную жизнь, а вы все имеете?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Как много вы говорите? (Морщится.)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знаю, что сошел с ума... Зашел к вам, а у вас — свои про</w:t>
      </w:r>
      <w:r w:rsidRPr="00DE59C3">
        <w:rPr>
          <w:rFonts w:ascii="Times New Roman" w:hAnsi="Times New Roman" w:cs="Times New Roman"/>
        </w:rPr>
        <w:softHyphen/>
        <w:t>блемы.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нервно достает из ступы пшено, идет к курам, подносит руку с кормом к каждой голове.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 Ивановна, я хотел сказать, что она спит.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У вас чудесная дочь! Ее понимать и жалеть надо!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(на петуха). А ты не получишь. Сильно горло де</w:t>
      </w:r>
      <w:r w:rsidRPr="00DE59C3">
        <w:rPr>
          <w:rFonts w:ascii="Times New Roman" w:hAnsi="Times New Roman" w:cs="Times New Roman"/>
        </w:rPr>
        <w:softHyphen/>
        <w:t>решь.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н. И куры у вас славные... И вообще — я не ожи</w:t>
      </w:r>
      <w:r w:rsidRPr="00DE59C3">
        <w:rPr>
          <w:rFonts w:ascii="Times New Roman" w:hAnsi="Times New Roman" w:cs="Times New Roman"/>
        </w:rPr>
        <w:softHyphen/>
        <w:t>дал, что у вас все так хорошо! Хуторок, казалось, а ей-богу хо</w:t>
      </w:r>
      <w:r w:rsidRPr="00DE59C3">
        <w:rPr>
          <w:rFonts w:ascii="Times New Roman" w:hAnsi="Times New Roman" w:cs="Times New Roman"/>
        </w:rPr>
        <w:softHyphen/>
        <w:t>рошо!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 не отвечает, </w:t>
      </w:r>
      <w:proofErr w:type="gramStart"/>
      <w:r w:rsidRPr="00DE59C3">
        <w:rPr>
          <w:rFonts w:ascii="Times New Roman" w:hAnsi="Times New Roman" w:cs="Times New Roman"/>
        </w:rPr>
        <w:t>молча</w:t>
      </w:r>
      <w:proofErr w:type="gramEnd"/>
      <w:r w:rsidRPr="00DE59C3">
        <w:rPr>
          <w:rFonts w:ascii="Times New Roman" w:hAnsi="Times New Roman" w:cs="Times New Roman"/>
        </w:rPr>
        <w:t xml:space="preserve"> ходит перед курами. Ш л у к и н идет к ней, подает ей яйцо. Затем берет свой дипломат, шапку, кланяется, бросает взгляд на телегу и поспешно выходит.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(петуху). Хвастун! Весь в тебя! А как говорить-то стал! «Чудесная дочь!.. Славные куры!..» Ну, ладно, ладно... Ешь...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Она кормит петуха, затем идет к телеге и ложится в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З</w:t>
      </w:r>
      <w:proofErr w:type="gramEnd"/>
      <w:r w:rsidRPr="00DE59C3">
        <w:rPr>
          <w:rFonts w:ascii="Times New Roman" w:hAnsi="Times New Roman" w:cs="Times New Roman"/>
        </w:rPr>
        <w:t xml:space="preserve"> а т е м н е н и е 80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третья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Декорации те же. Без изменений. Некоторое время спустя. Е л </w:t>
      </w:r>
      <w:proofErr w:type="gramStart"/>
      <w:r w:rsidRPr="00DE59C3">
        <w:rPr>
          <w:rFonts w:ascii="Times New Roman" w:hAnsi="Times New Roman" w:cs="Times New Roman"/>
        </w:rPr>
        <w:t>е-</w:t>
      </w:r>
      <w:proofErr w:type="gramEnd"/>
      <w:r w:rsidRPr="00DE59C3">
        <w:rPr>
          <w:rFonts w:ascii="Times New Roman" w:hAnsi="Times New Roman" w:cs="Times New Roman"/>
        </w:rPr>
        <w:t xml:space="preserve"> н а снова толчет пшено в ступе. Входит В а д и м. Он недоверчиво и немного брезгливо осматривает помещение, смотрит, как Е л </w:t>
      </w:r>
      <w:proofErr w:type="gramStart"/>
      <w:r w:rsidRPr="00DE59C3">
        <w:rPr>
          <w:rFonts w:ascii="Times New Roman" w:hAnsi="Times New Roman" w:cs="Times New Roman"/>
        </w:rPr>
        <w:t>е-</w:t>
      </w:r>
      <w:proofErr w:type="gramEnd"/>
      <w:r w:rsidRPr="00DE59C3">
        <w:rPr>
          <w:rFonts w:ascii="Times New Roman" w:hAnsi="Times New Roman" w:cs="Times New Roman"/>
        </w:rPr>
        <w:t xml:space="preserve"> н а работает.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. Племя </w:t>
      </w:r>
      <w:proofErr w:type="spellStart"/>
      <w:r w:rsidRPr="00DE59C3">
        <w:rPr>
          <w:rFonts w:ascii="Times New Roman" w:hAnsi="Times New Roman" w:cs="Times New Roman"/>
        </w:rPr>
        <w:t>мунго-лунго</w:t>
      </w:r>
      <w:proofErr w:type="spellEnd"/>
      <w:r w:rsidRPr="00DE59C3">
        <w:rPr>
          <w:rFonts w:ascii="Times New Roman" w:hAnsi="Times New Roman" w:cs="Times New Roman"/>
        </w:rPr>
        <w:t>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Метель не кончилась? Метет?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Метет, черт ее дери! Посторонних у вас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Нет. (Крестится.)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Продайте вон того жирного петуха. Свежатины хочется. (Кивает на крикливого петуха.)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В Покровском купите. Под гостиницей, в гастроно</w:t>
      </w:r>
      <w:r w:rsidRPr="00DE59C3">
        <w:rPr>
          <w:rFonts w:ascii="Times New Roman" w:hAnsi="Times New Roman" w:cs="Times New Roman"/>
        </w:rPr>
        <w:softHyphen/>
        <w:t>ме. (Идет к курам, закрывает их собой.) А вы по выборам?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Догадливые. (Смотрит на Елену внимательней.) Вы похожи на одну мою знакомую. У вас один тип лица.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</w:t>
      </w:r>
      <w:proofErr w:type="spellStart"/>
      <w:r w:rsidRPr="00DE59C3">
        <w:rPr>
          <w:rFonts w:ascii="Times New Roman" w:hAnsi="Times New Roman" w:cs="Times New Roman"/>
        </w:rPr>
        <w:t>Мунго-лунго</w:t>
      </w:r>
      <w:proofErr w:type="spellEnd"/>
      <w:r w:rsidRPr="00DE59C3">
        <w:rPr>
          <w:rFonts w:ascii="Times New Roman" w:hAnsi="Times New Roman" w:cs="Times New Roman"/>
        </w:rPr>
        <w:t>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(смеется). Извините за глупую шутку.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Один тип лица будет тогда, когда оно прорастет травой. (Идет к телеге.)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Согласен. (Уважительно.) А вы далеко не колхоз</w:t>
      </w:r>
      <w:r w:rsidRPr="00DE59C3">
        <w:rPr>
          <w:rFonts w:ascii="Times New Roman" w:hAnsi="Times New Roman" w:cs="Times New Roman"/>
        </w:rPr>
        <w:softHyphen/>
        <w:t>ница!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(как бы не понимая). Да, наш хуторок далеко от центральной усадьбы.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 замечает </w:t>
      </w:r>
      <w:proofErr w:type="gramStart"/>
      <w:r w:rsidRPr="00DE59C3">
        <w:rPr>
          <w:rFonts w:ascii="Times New Roman" w:hAnsi="Times New Roman" w:cs="Times New Roman"/>
        </w:rPr>
        <w:t>возле</w:t>
      </w:r>
      <w:proofErr w:type="gramEnd"/>
      <w:r w:rsidRPr="00DE59C3">
        <w:rPr>
          <w:rFonts w:ascii="Times New Roman" w:hAnsi="Times New Roman" w:cs="Times New Roman"/>
        </w:rPr>
        <w:t xml:space="preserve"> печки листовку, идет, подбирает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Где он?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Ушел недавно. Ничего не говорил. Не просил.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Вам здесь не страшно? Вы еще красивая и моло</w:t>
      </w:r>
      <w:r w:rsidRPr="00DE59C3">
        <w:rPr>
          <w:rFonts w:ascii="Times New Roman" w:hAnsi="Times New Roman" w:cs="Times New Roman"/>
        </w:rPr>
        <w:softHyphen/>
        <w:t>дая женщина!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 бог с вами!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Нет, я серьезно! Вы молодая и красивая! Вам надо переезжать отсюда!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(благодарно). Один хоть человек это понимает. (Спохватившись.) Чаю не будете?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. Спасибо, мне надо его найти. Это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! Он большой начальник! А будет еще больше!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Чей начальник? Ваш?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Всех! И мой, и ваш — тоже. (Идет на выход.)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Моим он уже никогда не будет.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(спокойно). Дело хозяйское. Но ваш голос, мадам, ничего не решает.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3053" w:right="5278" w:bottom="2755" w:left="1068" w:header="0" w:footer="3" w:gutter="0"/>
          <w:cols w:space="720"/>
          <w:noEndnote/>
          <w:titlePg/>
          <w:docGrid w:linePitch="360"/>
        </w:sectPr>
      </w:pPr>
      <w:r w:rsidRPr="00DE59C3">
        <w:rPr>
          <w:rFonts w:ascii="Times New Roman" w:hAnsi="Times New Roman" w:cs="Times New Roman"/>
        </w:rPr>
        <w:t>Е л е н а. Парень, а ракетчиков на войну берут? У меня сын — ракетчик.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Я бы на вашем месте двумя руками молился, чтобы не взяли.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(тепло). А приходите вечером на блины! А? Этот... муж вернется, и вы придите. У меня хорошие блины будут, мяг</w:t>
      </w:r>
      <w:r w:rsidRPr="00DE59C3">
        <w:rPr>
          <w:rFonts w:ascii="Times New Roman" w:hAnsi="Times New Roman" w:cs="Times New Roman"/>
        </w:rPr>
        <w:softHyphen/>
        <w:t>кие! Правда, постные.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Спасибо. Обязательно наведаюсь. (Уходит.)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идет к столу, открывает книгу.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(читает). «Шатается земля, как пьяный, и качает</w:t>
      </w:r>
      <w:r w:rsidRPr="00DE59C3">
        <w:rPr>
          <w:rFonts w:ascii="Times New Roman" w:hAnsi="Times New Roman" w:cs="Times New Roman"/>
        </w:rPr>
        <w:softHyphen/>
        <w:t xml:space="preserve">ся, как колыбель, и беззаконие ее тяготеет над ней, она упадет и уже не встанет...» (Что-то бормочет про себя, нетерпеливо.) Господи, да что же мне ничего в голову не лезет! Хоть бы одну строчку запомнить! </w:t>
      </w:r>
      <w:r w:rsidRPr="00DE59C3">
        <w:rPr>
          <w:rFonts w:ascii="Times New Roman" w:hAnsi="Times New Roman" w:cs="Times New Roman"/>
        </w:rPr>
        <w:lastRenderedPageBreak/>
        <w:t>Правильно покойный муж говорил, что нет у меня способностей!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закрывает книгу, идет к телеге, выкатывает ее к середине.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Вот еще Шурика убьют — и кончится жизнь. А как жалко! День уходит — и так жалко! Раньше такого не было. Старею я, что ли, Света? Ты как думаешь, чего это к нам народ заладил? Как в мавзолей — идут и идут. Хотя чего спрашивать! Правиль</w:t>
      </w:r>
      <w:r w:rsidRPr="00DE59C3">
        <w:rPr>
          <w:rFonts w:ascii="Times New Roman" w:hAnsi="Times New Roman" w:cs="Times New Roman"/>
        </w:rPr>
        <w:softHyphen/>
        <w:t>но в Покровском в магазине говорят: если начальство зачасти</w:t>
      </w:r>
      <w:r w:rsidRPr="00DE59C3">
        <w:rPr>
          <w:rFonts w:ascii="Times New Roman" w:hAnsi="Times New Roman" w:cs="Times New Roman"/>
        </w:rPr>
        <w:softHyphen/>
        <w:t>ло — жди выборов! Слышишь, Светлана? (Оборачивается.) Ни</w:t>
      </w:r>
      <w:r w:rsidRPr="00DE59C3">
        <w:rPr>
          <w:rFonts w:ascii="Times New Roman" w:hAnsi="Times New Roman" w:cs="Times New Roman"/>
        </w:rPr>
        <w:softHyphen/>
        <w:t>кого! Дура ты дура, Елена! Сама с собой уже разговаривать ста</w:t>
      </w:r>
      <w:r w:rsidRPr="00DE59C3">
        <w:rPr>
          <w:rFonts w:ascii="Times New Roman" w:hAnsi="Times New Roman" w:cs="Times New Roman"/>
        </w:rPr>
        <w:softHyphen/>
        <w:t>ла. Быстрей бы Иван, что ли, вернулся.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Из телеги поднимается</w:t>
      </w:r>
      <w:proofErr w:type="gramStart"/>
      <w:r w:rsidRPr="00DE59C3">
        <w:rPr>
          <w:rFonts w:ascii="Times New Roman" w:hAnsi="Times New Roman" w:cs="Times New Roman"/>
        </w:rPr>
        <w:t xml:space="preserve"> С</w:t>
      </w:r>
      <w:proofErr w:type="gramEnd"/>
      <w:r w:rsidRPr="00DE59C3">
        <w:rPr>
          <w:rFonts w:ascii="Times New Roman" w:hAnsi="Times New Roman" w:cs="Times New Roman"/>
        </w:rPr>
        <w:t xml:space="preserve"> в е т л а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Где он?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В дубленке </w:t>
      </w:r>
      <w:proofErr w:type="gramStart"/>
      <w:r w:rsidRPr="00DE59C3">
        <w:rPr>
          <w:rFonts w:ascii="Times New Roman" w:hAnsi="Times New Roman" w:cs="Times New Roman"/>
        </w:rPr>
        <w:t>который</w:t>
      </w:r>
      <w:proofErr w:type="gramEnd"/>
      <w:r w:rsidRPr="00DE59C3">
        <w:rPr>
          <w:rFonts w:ascii="Times New Roman" w:hAnsi="Times New Roman" w:cs="Times New Roman"/>
        </w:rPr>
        <w:t>. Борис.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Ушел.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Тут еще один заходил, пока ты спала. Симпатичный такой, неплохой.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Чего же не разбудила? (Зевает, машет ру</w:t>
      </w:r>
      <w:r w:rsidRPr="00DE59C3">
        <w:rPr>
          <w:rFonts w:ascii="Times New Roman" w:hAnsi="Times New Roman" w:cs="Times New Roman"/>
        </w:rPr>
        <w:softHyphen/>
        <w:t>кой.) А вообще-то я устала. Дура я, наверное, матушка. Прости меня. Лоб у меня, случайно, не горячий?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(щупает ей лоб). Бог знает. Может, и горячий. Вы</w:t>
      </w:r>
      <w:r w:rsidRPr="00DE59C3">
        <w:rPr>
          <w:rFonts w:ascii="Times New Roman" w:hAnsi="Times New Roman" w:cs="Times New Roman"/>
        </w:rPr>
        <w:softHyphen/>
        <w:t>пей что-нибудь.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Дать каких-нибудь таблеток? Света, слышишь? Анальгин дать?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Ты знаешь, как я их ненавижу! Так и хочется вцепиться в горло! Я всех ненавижу! (Хватает со дна телеги пучок </w:t>
      </w:r>
      <w:proofErr w:type="spellStart"/>
      <w:r w:rsidRPr="00DE59C3">
        <w:rPr>
          <w:rFonts w:ascii="Times New Roman" w:hAnsi="Times New Roman" w:cs="Times New Roman"/>
        </w:rPr>
        <w:t>соломыг</w:t>
      </w:r>
      <w:proofErr w:type="spellEnd"/>
      <w:r w:rsidRPr="00DE59C3">
        <w:rPr>
          <w:rFonts w:ascii="Times New Roman" w:hAnsi="Times New Roman" w:cs="Times New Roman"/>
        </w:rPr>
        <w:t xml:space="preserve">, </w:t>
      </w:r>
      <w:proofErr w:type="spellStart"/>
      <w:r w:rsidRPr="00DE59C3">
        <w:rPr>
          <w:rFonts w:ascii="Times New Roman" w:hAnsi="Times New Roman" w:cs="Times New Roman"/>
        </w:rPr>
        <w:t>тыгчется</w:t>
      </w:r>
      <w:proofErr w:type="spellEnd"/>
      <w:r w:rsidRPr="00DE59C3">
        <w:rPr>
          <w:rFonts w:ascii="Times New Roman" w:hAnsi="Times New Roman" w:cs="Times New Roman"/>
        </w:rPr>
        <w:t xml:space="preserve"> в нее лицом.)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Правильно говорит отец Алексий: без Бога, без любви — скотство, а не жизнь.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Хорошо тебе говорить — жизнь-то почти </w:t>
      </w:r>
      <w:proofErr w:type="gramStart"/>
      <w:r w:rsidRPr="00DE59C3">
        <w:rPr>
          <w:rFonts w:ascii="Times New Roman" w:hAnsi="Times New Roman" w:cs="Times New Roman"/>
        </w:rPr>
        <w:t>по</w:t>
      </w:r>
      <w:r w:rsidRPr="00DE59C3">
        <w:rPr>
          <w:rFonts w:ascii="Times New Roman" w:hAnsi="Times New Roman" w:cs="Times New Roman"/>
        </w:rPr>
        <w:softHyphen/>
        <w:t>зади</w:t>
      </w:r>
      <w:proofErr w:type="gramEnd"/>
      <w:r w:rsidRPr="00DE59C3">
        <w:rPr>
          <w:rFonts w:ascii="Times New Roman" w:hAnsi="Times New Roman" w:cs="Times New Roman"/>
        </w:rPr>
        <w:t>. А у меня?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верю тебе, Света. Не зря ты на свою артистку училась. Ты говоришь так, а сама делаешь по-другому.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Как? Как я делаю? (Нервно.) Скажи, что я не так делаю? Я исправлюсь!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 сожалением). Ты как кошка, Света: ее кинешь на спину, а она на лапы падает.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И это говорит мне мать! Жена священника! До чего же я дожила! Родной отец не видит! (Куда-то наверх.) Папа, если ты недалеко — услышь меня, свою несчастную дочь! Забери меня к себе! Я каждый день буду танцевать перед тобой! Ты так любил, когда мы с Шуриком в детстве для тебя танцева</w:t>
      </w:r>
      <w:r w:rsidRPr="00DE59C3">
        <w:rPr>
          <w:rFonts w:ascii="Times New Roman" w:hAnsi="Times New Roman" w:cs="Times New Roman"/>
        </w:rPr>
        <w:softHyphen/>
        <w:t>ли! И сам ты так любил плясать, любимый папочка! Помнишь, как хорошо мы жили!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(плачет). Верю, верю! Не разрывай мне больше сердце! Я сама — как посмотрю на крест, а это он стоит, Иван!.. Руки раскинул! Как будто сейчас в пляс пустится, с выходом...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(продолжает). Мама говорит, что жить без Бога, без любви — скотство, а сама!.. Ой, не могу даже выска</w:t>
      </w:r>
      <w:r w:rsidRPr="00DE59C3">
        <w:rPr>
          <w:rFonts w:ascii="Times New Roman" w:hAnsi="Times New Roman" w:cs="Times New Roman"/>
        </w:rPr>
        <w:softHyphen/>
        <w:t>зать тебе, дорогой мой папочка! А сама она тебя на огороде, как собаку, похоронила!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так все! (Плачет.) Зачем плачешь, если не зна</w:t>
      </w:r>
      <w:r w:rsidRPr="00DE59C3">
        <w:rPr>
          <w:rFonts w:ascii="Times New Roman" w:hAnsi="Times New Roman" w:cs="Times New Roman"/>
        </w:rPr>
        <w:softHyphen/>
        <w:t>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Да как же не так? Как же не так! Ой, не могу, как мне плохо!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его слово было, самого Ивана, глупая.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Врешь! Ты же врешь!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Из ревности он так сделал! (Поднимается к доче</w:t>
      </w:r>
      <w:r w:rsidRPr="00DE59C3">
        <w:rPr>
          <w:rFonts w:ascii="Times New Roman" w:hAnsi="Times New Roman" w:cs="Times New Roman"/>
        </w:rPr>
        <w:softHyphen/>
        <w:t>ри, обнимает ее.)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О чем ты говоришь, матушка? Какая рев</w:t>
      </w:r>
      <w:r w:rsidRPr="00DE59C3">
        <w:rPr>
          <w:rFonts w:ascii="Times New Roman" w:hAnsi="Times New Roman" w:cs="Times New Roman"/>
        </w:rPr>
        <w:softHyphen/>
        <w:t>ность!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так все... Он сначала хотел, чтобы мы в подполе его похоронили.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Зачем врешь? Ну зачем врешь, скажи ты мне?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13"/>
          <w:footerReference w:type="default" r:id="rId14"/>
          <w:type w:val="continuous"/>
          <w:pgSz w:w="12240" w:h="15840"/>
          <w:pgMar w:top="3034" w:right="5268" w:bottom="3269" w:left="1049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а. Как перед Богом тебе говорю — правда, Света. Говорит: «Похорони меня, Лена, в подполе. Чтобы ты всегда рядом была. Откроешь подпол, за картошкой, а я —там». А где же я крест, спрашиваю, поставлю? Я не могу без креста, Иван! Тогда уж он и согласился на огород.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Не верю! Ни одному твоему слову не верю!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Боже мой! Да чего же ты тогда сама не приеха</w:t>
      </w:r>
      <w:r w:rsidRPr="00DE59C3">
        <w:rPr>
          <w:rFonts w:ascii="Times New Roman" w:hAnsi="Times New Roman" w:cs="Times New Roman"/>
        </w:rPr>
        <w:softHyphen/>
        <w:t>ла? Когда он умирал? И на похороны даже не приехала!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Я беременная была. В больнице лежала.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 тебя всегда один ответ — беременная была!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Да вот, матушка! Болезнь у меня такая! Хро</w:t>
      </w:r>
      <w:r w:rsidRPr="00DE59C3">
        <w:rPr>
          <w:rFonts w:ascii="Times New Roman" w:hAnsi="Times New Roman" w:cs="Times New Roman"/>
        </w:rPr>
        <w:softHyphen/>
        <w:t>ническая!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Кошка ты и есть кошка, Света! (Целует ее.) Про</w:t>
      </w:r>
      <w:r w:rsidRPr="00DE59C3">
        <w:rPr>
          <w:rFonts w:ascii="Times New Roman" w:hAnsi="Times New Roman" w:cs="Times New Roman"/>
        </w:rPr>
        <w:softHyphen/>
        <w:t>сти меня!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И ты прости! Какая я нехорошая у тебя! По</w:t>
      </w:r>
      <w:r w:rsidRPr="00DE59C3">
        <w:rPr>
          <w:rFonts w:ascii="Times New Roman" w:hAnsi="Times New Roman" w:cs="Times New Roman"/>
        </w:rPr>
        <w:softHyphen/>
        <w:t>этому меня не любит никто.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(гладит ее). Я тебя люблю... Шурик любит... И отец Алексий...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 Ш л у к и н. Он припадает на одну ногу.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(бросается к нему). Борис! Вернулся! (Елене.) Мама, он вернулся!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(пятится). Извините, кажется, я снова заблудил</w:t>
      </w:r>
      <w:r w:rsidRPr="00DE59C3">
        <w:rPr>
          <w:rFonts w:ascii="Times New Roman" w:hAnsi="Times New Roman" w:cs="Times New Roman"/>
        </w:rPr>
        <w:softHyphen/>
        <w:t>ся... Ни зги не видно.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Куда же вы? Борис Иванович?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(смотрит на Елену, протестующе). Нет-нет! Мне надо в Покровское!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Его на самом деле ищут.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.) Давай-ка дуй обратно, товарищ. За тобой уже приходили.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Но </w:t>
      </w:r>
      <w:proofErr w:type="gramStart"/>
      <w:r w:rsidRPr="00DE59C3">
        <w:rPr>
          <w:rFonts w:ascii="Times New Roman" w:hAnsi="Times New Roman" w:cs="Times New Roman"/>
        </w:rPr>
        <w:t>у</w:t>
      </w:r>
      <w:proofErr w:type="gramEnd"/>
      <w:r w:rsidRPr="00DE59C3">
        <w:rPr>
          <w:rFonts w:ascii="Times New Roman" w:hAnsi="Times New Roman" w:cs="Times New Roman"/>
        </w:rPr>
        <w:t xml:space="preserve"> него весь нос белый! Он обморозил свой </w:t>
      </w:r>
      <w:proofErr w:type="spellStart"/>
      <w:r w:rsidRPr="00DE59C3">
        <w:rPr>
          <w:rFonts w:ascii="Times New Roman" w:hAnsi="Times New Roman" w:cs="Times New Roman"/>
        </w:rPr>
        <w:t>шнобель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Что-что?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</w:t>
      </w:r>
      <w:proofErr w:type="spellStart"/>
      <w:proofErr w:type="gramStart"/>
      <w:r w:rsidRPr="00DE59C3">
        <w:rPr>
          <w:rFonts w:ascii="Times New Roman" w:hAnsi="Times New Roman" w:cs="Times New Roman"/>
        </w:rPr>
        <w:t>Шнобель</w:t>
      </w:r>
      <w:proofErr w:type="spellEnd"/>
      <w:proofErr w:type="gramEnd"/>
      <w:r w:rsidRPr="00DE59C3">
        <w:rPr>
          <w:rFonts w:ascii="Times New Roman" w:hAnsi="Times New Roman" w:cs="Times New Roman"/>
        </w:rPr>
        <w:t>! Мы с мамой нос так называем! (Елене.) Матушка, всего на минуточку, а я — за снегом! Надо натереть его! (Убегает.)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и</w:t>
      </w:r>
      <w:proofErr w:type="gramStart"/>
      <w:r w:rsidRPr="00DE59C3">
        <w:rPr>
          <w:rFonts w:ascii="Times New Roman" w:hAnsi="Times New Roman" w:cs="Times New Roman"/>
        </w:rPr>
        <w:t xml:space="preserve"> Е</w:t>
      </w:r>
      <w:proofErr w:type="gramEnd"/>
      <w:r w:rsidRPr="00DE59C3">
        <w:rPr>
          <w:rFonts w:ascii="Times New Roman" w:hAnsi="Times New Roman" w:cs="Times New Roman"/>
        </w:rPr>
        <w:t xml:space="preserve"> л е н а вдвоем.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Зачем ты вернулся?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ей-богу не притворяюсь. Пока я шел, знаешь, о чем подумал?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знаю.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Это очень важно, что мы с тобой встретились.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смейся, Борис. У меня есть муж. Очень хоро</w:t>
      </w:r>
      <w:r w:rsidRPr="00DE59C3">
        <w:rPr>
          <w:rFonts w:ascii="Times New Roman" w:hAnsi="Times New Roman" w:cs="Times New Roman"/>
        </w:rPr>
        <w:softHyphen/>
        <w:t xml:space="preserve">ший. Хоть и не </w:t>
      </w:r>
      <w:proofErr w:type="spellStart"/>
      <w:r w:rsidRPr="00DE59C3">
        <w:rPr>
          <w:rFonts w:ascii="Times New Roman" w:hAnsi="Times New Roman" w:cs="Times New Roman"/>
        </w:rPr>
        <w:t>противоударный</w:t>
      </w:r>
      <w:proofErr w:type="spellEnd"/>
      <w:r w:rsidRPr="00DE59C3">
        <w:rPr>
          <w:rFonts w:ascii="Times New Roman" w:hAnsi="Times New Roman" w:cs="Times New Roman"/>
        </w:rPr>
        <w:t>, не водонепроницаемый, но ве</w:t>
      </w:r>
      <w:r w:rsidRPr="00DE59C3">
        <w:rPr>
          <w:rFonts w:ascii="Times New Roman" w:hAnsi="Times New Roman" w:cs="Times New Roman"/>
        </w:rPr>
        <w:softHyphen/>
        <w:t>рующий.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Какая ты злая.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Ты знаешь, я там провалился в какой-то глубокий овраг. Я долго не мог выбраться. Холод был жуткий. И если бы не ты... Мне показалось, на моем лице начинала расти трава.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обморозился. Ни я, ни трава ни при чем.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Мне ясно слышался твой голос. И еще — твоя рука. Ты подала мне руку и вытянула оттуда.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твой ангел был.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Это была ты.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У тебя на запястье правой руки я видел небольшой, с ноготь, </w:t>
      </w:r>
      <w:proofErr w:type="spellStart"/>
      <w:r w:rsidRPr="00DE59C3">
        <w:rPr>
          <w:rFonts w:ascii="Times New Roman" w:hAnsi="Times New Roman" w:cs="Times New Roman"/>
        </w:rPr>
        <w:t>шрамчик</w:t>
      </w:r>
      <w:proofErr w:type="spellEnd"/>
      <w:r w:rsidRPr="00DE59C3">
        <w:rPr>
          <w:rFonts w:ascii="Times New Roman" w:hAnsi="Times New Roman" w:cs="Times New Roman"/>
        </w:rPr>
        <w:t>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Это крыса меня укусила. Огромная. В маточнике. Она грызла молочного поросенка. А я схватила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Вбегает</w:t>
      </w:r>
      <w:proofErr w:type="gramStart"/>
      <w:r w:rsidRPr="00DE59C3">
        <w:rPr>
          <w:rFonts w:ascii="Times New Roman" w:hAnsi="Times New Roman" w:cs="Times New Roman"/>
        </w:rPr>
        <w:t xml:space="preserve"> С</w:t>
      </w:r>
      <w:proofErr w:type="gramEnd"/>
      <w:r w:rsidRPr="00DE59C3">
        <w:rPr>
          <w:rFonts w:ascii="Times New Roman" w:hAnsi="Times New Roman" w:cs="Times New Roman"/>
        </w:rPr>
        <w:t xml:space="preserve"> в е т л а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Вы что, даже не разделись еще? (Начинает тереть 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 xml:space="preserve"> лицо.) Вон как обмерзло! Больно?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снова идет к ступе, начинает толочь.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Вы не смотрите на нее, Борис! Она с виду только такая хму</w:t>
      </w:r>
      <w:r w:rsidRPr="00DE59C3">
        <w:rPr>
          <w:rFonts w:ascii="Times New Roman" w:hAnsi="Times New Roman" w:cs="Times New Roman"/>
        </w:rPr>
        <w:softHyphen/>
        <w:t>рая. И я тоже — только с виду разбитная. Мы с ней обе непло</w:t>
      </w:r>
      <w:r w:rsidRPr="00DE59C3">
        <w:rPr>
          <w:rFonts w:ascii="Times New Roman" w:hAnsi="Times New Roman" w:cs="Times New Roman"/>
        </w:rPr>
        <w:softHyphen/>
        <w:t>хие девчонки. Она даже в институте училась, до третьего курса дошла. А потом мной забеременела. Нам скучно здесь, понима</w:t>
      </w:r>
      <w:r w:rsidRPr="00DE59C3">
        <w:rPr>
          <w:rFonts w:ascii="Times New Roman" w:hAnsi="Times New Roman" w:cs="Times New Roman"/>
        </w:rPr>
        <w:softHyphen/>
        <w:t>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(строго). Светлана!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что, матушка, разве я не права? Мы бы свечку поставили тому, кто бы увез нас с ней отсюда!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бросает пест, идет к телеге, ложится в нее.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Понимаете, она хочет любить его, но ничего не получается. И он хочет стать попом, но как был ментом, так им и остался.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стучит рукой в борт телеги.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Ей так хотелось стать матушкой, а сердце не лежит к нему.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снова стучит о борт.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И притворяется, вздыхает — все равно никак! Так и придет</w:t>
      </w:r>
      <w:r w:rsidRPr="00DE59C3">
        <w:rPr>
          <w:rFonts w:ascii="Times New Roman" w:hAnsi="Times New Roman" w:cs="Times New Roman"/>
        </w:rPr>
        <w:softHyphen/>
        <w:t>ся мне разлучить их. Чего мучать друг друга!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А если у них на самом деле любовь, милая де</w:t>
      </w:r>
      <w:r w:rsidRPr="00DE59C3">
        <w:rPr>
          <w:rFonts w:ascii="Times New Roman" w:hAnsi="Times New Roman" w:cs="Times New Roman"/>
        </w:rPr>
        <w:softHyphen/>
        <w:t>вочка?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Не может быть! Вот в вас она влюбилась бы!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(со дна телеги). Прекрати сейчас же!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 xml:space="preserve">). Как оно, лучше? Горит </w:t>
      </w:r>
      <w:proofErr w:type="spellStart"/>
      <w:r w:rsidRPr="00DE59C3">
        <w:rPr>
          <w:rFonts w:ascii="Times New Roman" w:hAnsi="Times New Roman" w:cs="Times New Roman"/>
        </w:rPr>
        <w:t>шнобель</w:t>
      </w:r>
      <w:proofErr w:type="spellEnd"/>
      <w:r w:rsidRPr="00DE59C3">
        <w:rPr>
          <w:rFonts w:ascii="Times New Roman" w:hAnsi="Times New Roman" w:cs="Times New Roman"/>
        </w:rPr>
        <w:t>-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6" w:bottom="3044" w:left="1069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Спасибо, намного лучше. (Идет к телеге, на</w:t>
      </w:r>
      <w:r w:rsidRPr="00DE59C3">
        <w:rPr>
          <w:rFonts w:ascii="Times New Roman" w:hAnsi="Times New Roman" w:cs="Times New Roman"/>
        </w:rPr>
        <w:softHyphen/>
        <w:t>клоняется над Еленой.) Покажите, пожалуйста, шрам.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на. Нет никакого шрама. Я пошутила. Крысы не кусают людей.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правда хотела бы любить его, этого ба</w:t>
      </w:r>
      <w:r w:rsidRPr="00DE59C3">
        <w:rPr>
          <w:rFonts w:ascii="Times New Roman" w:hAnsi="Times New Roman" w:cs="Times New Roman"/>
        </w:rPr>
        <w:softHyphen/>
        <w:t>тюшку?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(встает). Пошел ты к черту,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! Прости меня, Господи! (Она крестится, снова ложится.) Надо им обязательно в душу заглянуть! Я к вам не лезу? Нет! И вы не лезьте!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 машет на мать рукой, зовет молча </w:t>
      </w:r>
      <w:proofErr w:type="gramStart"/>
      <w:r w:rsidRPr="00DE59C3">
        <w:rPr>
          <w:rFonts w:ascii="Times New Roman" w:hAnsi="Times New Roman" w:cs="Times New Roman"/>
        </w:rPr>
        <w:t>Ш</w:t>
      </w:r>
      <w:proofErr w:type="gramEnd"/>
      <w:r w:rsidRPr="00DE59C3">
        <w:rPr>
          <w:rFonts w:ascii="Times New Roman" w:hAnsi="Times New Roman" w:cs="Times New Roman"/>
        </w:rPr>
        <w:t xml:space="preserve"> л у к и- н а к себе.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н. Конечно, мы виноваты перед вами, Елена Ивановна.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(встает). Кто это — «вы»?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Мы — это государство. Отбивали у вас охоту.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 понимая). Какую охоту? Я вас не понимаю, Борис... Иванович.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А вы думаете, я понимаю? (Раскачивает теле</w:t>
      </w:r>
      <w:r w:rsidRPr="00DE59C3">
        <w:rPr>
          <w:rFonts w:ascii="Times New Roman" w:hAnsi="Times New Roman" w:cs="Times New Roman"/>
        </w:rPr>
        <w:softHyphen/>
        <w:t>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 трогайте! Меня есть кому качать! (Свете.) А тебе тоже нечего прохлаждаться! Пшено лучше бы потолкла.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.) Борис Иванович, вы что — началь</w:t>
      </w:r>
      <w:r w:rsidRPr="00DE59C3">
        <w:rPr>
          <w:rFonts w:ascii="Times New Roman" w:hAnsi="Times New Roman" w:cs="Times New Roman"/>
        </w:rPr>
        <w:softHyphen/>
        <w:t>ник?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Для тебя нет, Светочка. Я теперь ваш должник. (Пристально смотрит на Елену.)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(Свете). Не слушай! Он юродствует. Ты знаешь, кто он такой? Он был у нас секретарем комсомольской органи</w:t>
      </w:r>
      <w:r w:rsidRPr="00DE59C3">
        <w:rPr>
          <w:rFonts w:ascii="Times New Roman" w:hAnsi="Times New Roman" w:cs="Times New Roman"/>
        </w:rPr>
        <w:softHyphen/>
        <w:t>зации института.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Но начинал простым сеяльщиком.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Люблю сильных мужчин. Не то что твой ба</w:t>
      </w:r>
      <w:r w:rsidRPr="00DE59C3">
        <w:rPr>
          <w:rFonts w:ascii="Times New Roman" w:hAnsi="Times New Roman" w:cs="Times New Roman"/>
        </w:rPr>
        <w:softHyphen/>
        <w:t>тюшка!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Е л е н а. Оставь в покое батюшку! Просто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 xml:space="preserve"> знал уже тогда, как надо начинать трудовую книжку.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(смеется). Трудовую деятельность, Елена Ива</w:t>
      </w:r>
      <w:r w:rsidRPr="00DE59C3">
        <w:rPr>
          <w:rFonts w:ascii="Times New Roman" w:hAnsi="Times New Roman" w:cs="Times New Roman"/>
        </w:rPr>
        <w:softHyphen/>
        <w:t>новна!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Да нет, книжку,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упорно хочешь досадить мне, но я вытер</w:t>
      </w:r>
      <w:r w:rsidRPr="00DE59C3">
        <w:rPr>
          <w:rFonts w:ascii="Times New Roman" w:hAnsi="Times New Roman" w:cs="Times New Roman"/>
        </w:rPr>
        <w:softHyphen/>
        <w:t>плю! В такую метель уходить больше не собираюсь, Светочка. Второй раз ваша мама мне точно руку не по</w:t>
      </w:r>
      <w:r w:rsidRPr="00DE59C3">
        <w:rPr>
          <w:rFonts w:ascii="Times New Roman" w:hAnsi="Times New Roman" w:cs="Times New Roman"/>
        </w:rPr>
        <w:softHyphen/>
        <w:t>даст.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Какую руку? Что вы все загадками оба разго</w:t>
      </w:r>
      <w:r w:rsidRPr="00DE59C3">
        <w:rPr>
          <w:rFonts w:ascii="Times New Roman" w:hAnsi="Times New Roman" w:cs="Times New Roman"/>
        </w:rPr>
        <w:softHyphen/>
        <w:t>вариваете?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(Светлане). Все пошло от отца, который был у Бориса большим человеком.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На самом деле было такое, Светочка.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А потом стали старика гнать... (Свете.) Да ты </w:t>
      </w:r>
      <w:proofErr w:type="spellStart"/>
      <w:r w:rsidRPr="00DE59C3">
        <w:rPr>
          <w:rFonts w:ascii="Times New Roman" w:hAnsi="Times New Roman" w:cs="Times New Roman"/>
        </w:rPr>
        <w:t>толчи</w:t>
      </w:r>
      <w:proofErr w:type="spellEnd"/>
      <w:r w:rsidRPr="00DE59C3">
        <w:rPr>
          <w:rFonts w:ascii="Times New Roman" w:hAnsi="Times New Roman" w:cs="Times New Roman"/>
        </w:rPr>
        <w:t xml:space="preserve">, </w:t>
      </w:r>
      <w:proofErr w:type="spellStart"/>
      <w:r w:rsidRPr="00DE59C3">
        <w:rPr>
          <w:rFonts w:ascii="Times New Roman" w:hAnsi="Times New Roman" w:cs="Times New Roman"/>
        </w:rPr>
        <w:t>толчи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Когда он умер, а я встал на ноги, я поставил ему большую мраморную стелу на могиле.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Ох, как трогательно! Скажите, пожалуйста, стелу!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На партбюро института достаточно было одного голоса, чтобы ректор остался.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С в е т л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). И вы не нашли заступника, Борис Иванович?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отворачивается, кашляет.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Громче, громче кашляй, Борис! Член бюро Борис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 xml:space="preserve"> не отдал тогда за отца свой голос.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(Свете). Легче всего — осуждать людей.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У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 xml:space="preserve"> все по полочкам разложено. Не успела трава прорасти на лице отца, как сынок сделался инструктором обкома партии.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Ты что, все это время следила за мной?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Ты совсем не поумнела, Коновалова.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Тихомирова она, Борис Иванович.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Тихомировой ее сделал «танцор-диско» с сель</w:t>
      </w:r>
      <w:r w:rsidRPr="00DE59C3">
        <w:rPr>
          <w:rFonts w:ascii="Times New Roman" w:hAnsi="Times New Roman" w:cs="Times New Roman"/>
        </w:rPr>
        <w:softHyphen/>
        <w:t>скохозяйственного факультета.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Вы</w:t>
      </w:r>
      <w:proofErr w:type="gramEnd"/>
      <w:r w:rsidRPr="00DE59C3">
        <w:rPr>
          <w:rFonts w:ascii="Times New Roman" w:hAnsi="Times New Roman" w:cs="Times New Roman"/>
        </w:rPr>
        <w:t xml:space="preserve"> знали моего папашу?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И папашу, и мамашу, Светочка.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А романа не было, случайно, между вами?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Может, я ваша совместная, так сказать, дочь?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Роман не роман, а баллада была. О </w:t>
      </w:r>
      <w:proofErr w:type="spellStart"/>
      <w:r w:rsidRPr="00DE59C3">
        <w:rPr>
          <w:rFonts w:ascii="Times New Roman" w:hAnsi="Times New Roman" w:cs="Times New Roman"/>
        </w:rPr>
        <w:t>противоудар</w:t>
      </w:r>
      <w:r w:rsidRPr="00DE59C3">
        <w:rPr>
          <w:rFonts w:ascii="Times New Roman" w:hAnsi="Times New Roman" w:cs="Times New Roman"/>
        </w:rPr>
        <w:softHyphen/>
        <w:t>ном</w:t>
      </w:r>
      <w:proofErr w:type="spellEnd"/>
      <w:r w:rsidRPr="00DE59C3">
        <w:rPr>
          <w:rFonts w:ascii="Times New Roman" w:hAnsi="Times New Roman" w:cs="Times New Roman"/>
        </w:rPr>
        <w:t xml:space="preserve"> и водонепроницаемом карьеристе </w:t>
      </w:r>
      <w:proofErr w:type="spellStart"/>
      <w:r w:rsidRPr="00DE59C3">
        <w:rPr>
          <w:rFonts w:ascii="Times New Roman" w:hAnsi="Times New Roman" w:cs="Times New Roman"/>
        </w:rPr>
        <w:t>Шлукине</w:t>
      </w:r>
      <w:proofErr w:type="spellEnd"/>
      <w:r w:rsidRPr="00DE59C3">
        <w:rPr>
          <w:rFonts w:ascii="Times New Roman" w:hAnsi="Times New Roman" w:cs="Times New Roman"/>
        </w:rPr>
        <w:t xml:space="preserve"> Борисе.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Ш л у к и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(</w:t>
      </w:r>
      <w:proofErr w:type="spellStart"/>
      <w:r w:rsidRPr="00DE59C3">
        <w:rPr>
          <w:rFonts w:ascii="Times New Roman" w:hAnsi="Times New Roman" w:cs="Times New Roman"/>
        </w:rPr>
        <w:t>вздыгхает</w:t>
      </w:r>
      <w:proofErr w:type="spellEnd"/>
      <w:r w:rsidRPr="00DE59C3">
        <w:rPr>
          <w:rFonts w:ascii="Times New Roman" w:hAnsi="Times New Roman" w:cs="Times New Roman"/>
        </w:rPr>
        <w:t>). Время было такое, Светочка. На колени ставили, сволочи! Сейчас, чувствую, грязь ошметками с сердца спадает. Вам в это трудно поверить. Потому что вы — чистые. Вы не знаете, что такое грязь.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брезгливо морщится на его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Да, вам здесь не мед, но душевное спокойствие — это, знае</w:t>
      </w:r>
      <w:r w:rsidRPr="00DE59C3">
        <w:rPr>
          <w:rFonts w:ascii="Times New Roman" w:hAnsi="Times New Roman" w:cs="Times New Roman"/>
        </w:rPr>
        <w:softHyphen/>
        <w:t>те ли!..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ведь не заблудился?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4" w:bottom="3039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Конечно, нет. Я шел по следу. Как немецкая овчарка.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Тебе не меня надо было встретить.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Естественно, Коновалова. (Поворачивается к Светлане, идет к 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И Света тоже ни при чем! (Спрыгивает с телеги.) Я запрещаю тебе строить глазки!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Мама</w:t>
      </w:r>
      <w:proofErr w:type="gramEnd"/>
      <w:r w:rsidRPr="00DE59C3">
        <w:rPr>
          <w:rFonts w:ascii="Times New Roman" w:hAnsi="Times New Roman" w:cs="Times New Roman"/>
        </w:rPr>
        <w:t>, а тебя, по-моему, никто не спрашивает.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серьезно? Ты не чувствуешь, что он со злом к нам пришел?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Побойся Бога, Елена! Да я пришел к отцу Алек</w:t>
      </w:r>
      <w:r w:rsidRPr="00DE59C3">
        <w:rPr>
          <w:rFonts w:ascii="Times New Roman" w:hAnsi="Times New Roman" w:cs="Times New Roman"/>
        </w:rPr>
        <w:softHyphen/>
        <w:t>сию. Ну, поломал немножко комедию — прошу вашего проще</w:t>
      </w:r>
      <w:r w:rsidRPr="00DE59C3">
        <w:rPr>
          <w:rFonts w:ascii="Times New Roman" w:hAnsi="Times New Roman" w:cs="Times New Roman"/>
        </w:rPr>
        <w:softHyphen/>
        <w:t>ния! Милые мои, мы должны помочь друг другу!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Каким образом, Борис?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). Отец Алексий и слушать тебя не захо</w:t>
      </w:r>
      <w:r w:rsidRPr="00DE59C3">
        <w:rPr>
          <w:rFonts w:ascii="Times New Roman" w:hAnsi="Times New Roman" w:cs="Times New Roman"/>
        </w:rPr>
        <w:softHyphen/>
        <w:t>чет.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Он должен сказать...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Ну-ну, договаривай!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Ну что договаривать! Он должен поговорить со своими...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 кем «со своими»?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Старушками!.. Прихожанами, естественно!..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Девочки, я для вас все сделаю!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А что от них надо, от этих </w:t>
      </w:r>
      <w:proofErr w:type="spellStart"/>
      <w:r w:rsidRPr="00DE59C3">
        <w:rPr>
          <w:rFonts w:ascii="Times New Roman" w:hAnsi="Times New Roman" w:cs="Times New Roman"/>
        </w:rPr>
        <w:t>старушек-перд</w:t>
      </w:r>
      <w:proofErr w:type="gramStart"/>
      <w:r w:rsidRPr="00DE59C3">
        <w:rPr>
          <w:rFonts w:ascii="Times New Roman" w:hAnsi="Times New Roman" w:cs="Times New Roman"/>
        </w:rPr>
        <w:t>у</w:t>
      </w:r>
      <w:proofErr w:type="spellEnd"/>
      <w:r w:rsidRPr="00DE59C3">
        <w:rPr>
          <w:rFonts w:ascii="Times New Roman" w:hAnsi="Times New Roman" w:cs="Times New Roman"/>
        </w:rPr>
        <w:t>-</w:t>
      </w:r>
      <w:proofErr w:type="gram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шек</w:t>
      </w:r>
      <w:proofErr w:type="spellEnd"/>
      <w:r w:rsidRPr="00DE59C3">
        <w:rPr>
          <w:rFonts w:ascii="Times New Roman" w:hAnsi="Times New Roman" w:cs="Times New Roman"/>
        </w:rPr>
        <w:t>? Я сама поговорю!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(хохочет). Чичиков! За нашими душами приехал! Депутатом быть хочет! (Неожиданно резко.) Нам ничего не надо, запомни! И отец Алексий не такой шкура, как некоторые!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Это он!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Кто? Отец Алексий? (Торопливо приглаживает свои волосы, подтягивается.)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Держите</w:t>
      </w:r>
      <w:proofErr w:type="gramEnd"/>
      <w:r w:rsidRPr="00DE59C3">
        <w:rPr>
          <w:rFonts w:ascii="Times New Roman" w:hAnsi="Times New Roman" w:cs="Times New Roman"/>
        </w:rPr>
        <w:t xml:space="preserve"> меня, Борис Иванович! Меня коло</w:t>
      </w:r>
      <w:r w:rsidRPr="00DE59C3">
        <w:rPr>
          <w:rFonts w:ascii="Times New Roman" w:hAnsi="Times New Roman" w:cs="Times New Roman"/>
        </w:rPr>
        <w:softHyphen/>
        <w:t>тит при одном его виде. (Начинает метаться по комнате.) Гос</w:t>
      </w:r>
      <w:r w:rsidRPr="00DE59C3">
        <w:rPr>
          <w:rFonts w:ascii="Times New Roman" w:hAnsi="Times New Roman" w:cs="Times New Roman"/>
        </w:rPr>
        <w:softHyphen/>
        <w:t>поди, за что же мне наказание такое?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(Светлане, шепотом). Очень тебя прошу — стерпи! Это так нужно! Потом мы все уладим! Все-все! И квар</w:t>
      </w:r>
      <w:r w:rsidRPr="00DE59C3">
        <w:rPr>
          <w:rFonts w:ascii="Times New Roman" w:hAnsi="Times New Roman" w:cs="Times New Roman"/>
        </w:rPr>
        <w:softHyphen/>
        <w:t>тиру вам сделаю, и дачу!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а, спохватившись, бежит к сусеку, достает оттуда свое кра</w:t>
      </w:r>
      <w:r w:rsidRPr="00DE59C3">
        <w:rPr>
          <w:rFonts w:ascii="Times New Roman" w:hAnsi="Times New Roman" w:cs="Times New Roman"/>
        </w:rPr>
        <w:softHyphen/>
        <w:t>сивое платье.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). Отвернись, не смотри! (Она быстро, путаясь в одеждах, переодевается.)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(со стоном). О, Господи! Глаза бы мои не смотрели!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 о. А л е к с и й. Елена, на ходу поправляя платье, спешит ему навстречу.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Здравствуйте, отец Алексий.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Спаси вас Господи. (Подает Елене шапку, проходит вслед за 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 xml:space="preserve">). Я не могу! Вы слышали? Какое лицемерие! «Спаси вас Господи»! (Громко.) А почему бы тебе, </w:t>
      </w:r>
      <w:proofErr w:type="spellStart"/>
      <w:r w:rsidRPr="00DE59C3">
        <w:rPr>
          <w:rFonts w:ascii="Times New Roman" w:hAnsi="Times New Roman" w:cs="Times New Roman"/>
        </w:rPr>
        <w:t>батько</w:t>
      </w:r>
      <w:proofErr w:type="spellEnd"/>
      <w:r w:rsidRPr="00DE59C3">
        <w:rPr>
          <w:rFonts w:ascii="Times New Roman" w:hAnsi="Times New Roman" w:cs="Times New Roman"/>
        </w:rPr>
        <w:t>, «Христос воскрес» не сказать?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 (спокойно). Придет время — и «Христос </w:t>
      </w:r>
      <w:proofErr w:type="spellStart"/>
      <w:r w:rsidRPr="00DE59C3">
        <w:rPr>
          <w:rFonts w:ascii="Times New Roman" w:hAnsi="Times New Roman" w:cs="Times New Roman"/>
        </w:rPr>
        <w:t>во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spellEnd"/>
      <w:r w:rsidRPr="00DE59C3">
        <w:rPr>
          <w:rFonts w:ascii="Times New Roman" w:hAnsi="Times New Roman" w:cs="Times New Roman"/>
        </w:rPr>
        <w:t>-</w:t>
      </w:r>
      <w:proofErr w:type="gram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кресе</w:t>
      </w:r>
      <w:proofErr w:type="spellEnd"/>
      <w:r w:rsidRPr="00DE59C3">
        <w:rPr>
          <w:rFonts w:ascii="Times New Roman" w:hAnsi="Times New Roman" w:cs="Times New Roman"/>
        </w:rPr>
        <w:t>» скажу, дочь моя.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С в е т л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). Нет, он издевается надо мной, Бо</w:t>
      </w:r>
      <w:r w:rsidRPr="00DE59C3">
        <w:rPr>
          <w:rFonts w:ascii="Times New Roman" w:hAnsi="Times New Roman" w:cs="Times New Roman"/>
        </w:rPr>
        <w:softHyphen/>
        <w:t>рис! (О.Алексию.) Пошел ты в жопу, мент вонючий! «Дочь моя»!.. Роди сначала такую дочь, а потом уж говори!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Бог с тобою, Светлана.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Скажи уж привычней, </w:t>
      </w:r>
      <w:proofErr w:type="spellStart"/>
      <w:r w:rsidRPr="00DE59C3">
        <w:rPr>
          <w:rFonts w:ascii="Times New Roman" w:hAnsi="Times New Roman" w:cs="Times New Roman"/>
        </w:rPr>
        <w:t>по-ментовски</w:t>
      </w:r>
      <w:proofErr w:type="spellEnd"/>
      <w:r w:rsidRPr="00DE59C3">
        <w:rPr>
          <w:rFonts w:ascii="Times New Roman" w:hAnsi="Times New Roman" w:cs="Times New Roman"/>
        </w:rPr>
        <w:t>: хрен с тобою!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 xml:space="preserve">.) Не могу видеть его козлиную бороду! (Лезет на телегу,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 xml:space="preserve"> услужливо помогает 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Неловкая 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Иуда!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(О.Алексию). Не смотри на нее, батюшка, раздевай</w:t>
      </w:r>
      <w:r w:rsidRPr="00DE59C3">
        <w:rPr>
          <w:rFonts w:ascii="Times New Roman" w:hAnsi="Times New Roman" w:cs="Times New Roman"/>
        </w:rPr>
        <w:softHyphen/>
        <w:t>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(Елене). За тридцать </w:t>
      </w:r>
      <w:proofErr w:type="spellStart"/>
      <w:r w:rsidRPr="00DE59C3">
        <w:rPr>
          <w:rFonts w:ascii="Times New Roman" w:hAnsi="Times New Roman" w:cs="Times New Roman"/>
        </w:rPr>
        <w:t>серебреников</w:t>
      </w:r>
      <w:proofErr w:type="spellEnd"/>
      <w:r w:rsidRPr="00DE59C3">
        <w:rPr>
          <w:rFonts w:ascii="Times New Roman" w:hAnsi="Times New Roman" w:cs="Times New Roman"/>
        </w:rPr>
        <w:t xml:space="preserve"> продалась!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Ш л у к и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(о.Алексию, извиняясь). Если бы молодость зна</w:t>
      </w:r>
      <w:r w:rsidRPr="00DE59C3">
        <w:rPr>
          <w:rFonts w:ascii="Times New Roman" w:hAnsi="Times New Roman" w:cs="Times New Roman"/>
        </w:rPr>
        <w:softHyphen/>
        <w:t>ла! Так ведь, батюшка?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>лексию). Прости ее, батюшка... Она совсем другая без тебя была. И понимала все.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й. Разберемся... С Божьей помощью и ее когда- </w:t>
      </w:r>
      <w:proofErr w:type="spellStart"/>
      <w:r w:rsidRPr="00DE59C3">
        <w:rPr>
          <w:rFonts w:ascii="Times New Roman" w:hAnsi="Times New Roman" w:cs="Times New Roman"/>
        </w:rPr>
        <w:t>нибудь</w:t>
      </w:r>
      <w:proofErr w:type="spellEnd"/>
      <w:r w:rsidRPr="00DE59C3">
        <w:rPr>
          <w:rFonts w:ascii="Times New Roman" w:hAnsi="Times New Roman" w:cs="Times New Roman"/>
        </w:rPr>
        <w:t xml:space="preserve"> перевернет.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если нет? А если она — как кошка? Всегда на лапы да на лапы! Как ни поворачивай!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согласно кивает, улыбается.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На все Божья воля, Лена. Кто раньше сми</w:t>
      </w:r>
      <w:r w:rsidRPr="00DE59C3">
        <w:rPr>
          <w:rFonts w:ascii="Times New Roman" w:hAnsi="Times New Roman" w:cs="Times New Roman"/>
        </w:rPr>
        <w:softHyphen/>
        <w:t>рится, кто позже.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Золотые слова, батюшка. Мне для этого надо было 43 года прожить. (Елене.) И предавал, и продавал — жизнь заставляла. Да вы сами все понимаете! (О.Алексию.) Не с таким сталкивались в милиции!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Отец Алексий никогда не предавал!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Что же, я могу только порадоваться за него.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снимает куртку, садится.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4" w:bottom="302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 xml:space="preserve">Я —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, отец Алексий. Слышали обо мне?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 молча кивает.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на. Господи, как хорошо день-то начинался! И — на тебе!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недолго займу ваше время.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молчит.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Оставьте его, пожалуйста, батюшка устал. Или вы не видите?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(после паузы). Бесы все это, Леночка. Хотят нам праздник Рождества испортить.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(настойчиво). Мне надо только спросить у вас — и все. Да или нет. Всего два слова, батюшка.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Е л е н а. Какой ты недогадливый,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Леночка, я прошу прощения, но у меня, сами знаете, нерв оголенный. Мне лучше прямо сказать. Без обиня</w:t>
      </w:r>
      <w:r w:rsidRPr="00DE59C3">
        <w:rPr>
          <w:rFonts w:ascii="Times New Roman" w:hAnsi="Times New Roman" w:cs="Times New Roman"/>
        </w:rPr>
        <w:softHyphen/>
        <w:t>ков. И я не обижусь.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Нерв оголенный!.. У тебя не нерв, а зад был утром оголенным! Чего уж из себя строить!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вздыхает, крестится.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(хохочет). Когда? О, боги! Какая больная у этой женщины фантазия! (Заглядывает в телегу.) Светочка, скажите своей маме!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(затыкает уши). Не кричите вы, ради бога!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(на Елену). Почему, собственно, она должна меня унижать? Кто ей дал такое право? Отец Алексий, это непо</w:t>
      </w:r>
      <w:r w:rsidRPr="00DE59C3">
        <w:rPr>
          <w:rFonts w:ascii="Times New Roman" w:hAnsi="Times New Roman" w:cs="Times New Roman"/>
        </w:rPr>
        <w:softHyphen/>
        <w:t>рядок! Женщину надо держать в кулаке!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достает из кармана куртки сложенную газету, рас</w:t>
      </w:r>
      <w:r w:rsidRPr="00DE59C3">
        <w:rPr>
          <w:rFonts w:ascii="Times New Roman" w:hAnsi="Times New Roman" w:cs="Times New Roman"/>
        </w:rPr>
        <w:softHyphen/>
        <w:t>прямляет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(тревожно). Что там? О тебе что-нибудь? Плохо?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.) Это твоя работа? Какой ты мерзавец!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(не унимается). Если каждая мокрохвостая начнет права качать, то что за порядок у нас будет? Народ только-только вздохнул широкой грудью и приготовился к новой цивилизованной жизни, — так нет, давайте бузить будем!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(на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 xml:space="preserve">, зло). Ты что здесь </w:t>
      </w:r>
      <w:proofErr w:type="spellStart"/>
      <w:r w:rsidRPr="00DE59C3">
        <w:rPr>
          <w:rFonts w:ascii="Times New Roman" w:hAnsi="Times New Roman" w:cs="Times New Roman"/>
        </w:rPr>
        <w:t>раскомандовался</w:t>
      </w:r>
      <w:proofErr w:type="spellEnd"/>
      <w:r w:rsidRPr="00DE59C3">
        <w:rPr>
          <w:rFonts w:ascii="Times New Roman" w:hAnsi="Times New Roman" w:cs="Times New Roman"/>
        </w:rPr>
        <w:t>! Не у себя дома! Я пока здесь хозяйка!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Дом запустила, а гонора сколько! Сначала в своем доме уберись, Коновалова, а потом уж суй свой мокрый хвост в государственное строительство!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4" w:bottom="3188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 xml:space="preserve">Е л е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 (о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 xml:space="preserve">лексию на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>). Он сумасшедший.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(зло). Не надо меня лягать! Понятно — не надо! Все, кто меня хоть однажды лягнул, — давно померли, царствие им небесное! (Широко крестится.) Я до двенадца</w:t>
      </w:r>
      <w:r w:rsidRPr="00DE59C3">
        <w:rPr>
          <w:rFonts w:ascii="Times New Roman" w:hAnsi="Times New Roman" w:cs="Times New Roman"/>
        </w:rPr>
        <w:softHyphen/>
        <w:t>того колена им корни подрубаю!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 (о.Алексию, с мольбой). Что же ты молчишь, отец Алексий? Скажи что-нибудь, пусть отвяжется!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молчит, крестится.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(жарко). Мне один ответ нужен — да или нет! (С разбегу запрыгивает в телегу.)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берет у 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 xml:space="preserve"> л е к с и я газету, читает.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«Президент помиловал убийцу?..» «Убийцы ка</w:t>
      </w:r>
      <w:r w:rsidRPr="00DE59C3">
        <w:rPr>
          <w:rFonts w:ascii="Times New Roman" w:hAnsi="Times New Roman" w:cs="Times New Roman"/>
        </w:rPr>
        <w:softHyphen/>
        <w:t>питана Серегина торжествуют!.. 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(горько). Видишь, что бесы вытворяют?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(читает дальше). «Из 134 расстрельных приговора в этом году только 3 приведены в исполнение...»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(из телеги). Вот она где собака зарыта! Вот о чем надо бить во все колокола! У нас мафиозный прези</w:t>
      </w:r>
      <w:r w:rsidRPr="00DE59C3">
        <w:rPr>
          <w:rFonts w:ascii="Times New Roman" w:hAnsi="Times New Roman" w:cs="Times New Roman"/>
        </w:rPr>
        <w:softHyphen/>
        <w:t>дент — это правда! Уголовное правительство — тоже правда! Вот на что надо общественность поднимать! А отец Алексий в это время, в угоду личным амбициям, на выборах поддер</w:t>
      </w:r>
      <w:r w:rsidRPr="00DE59C3">
        <w:rPr>
          <w:rFonts w:ascii="Times New Roman" w:hAnsi="Times New Roman" w:cs="Times New Roman"/>
        </w:rPr>
        <w:softHyphen/>
        <w:t xml:space="preserve">живает какого-то Кудрявцева! Лишь бы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 xml:space="preserve"> не прошел!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, видите ли, всю жизнь посты занимает! Да я в золото одену вашу церковь!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Поднимает голову</w:t>
      </w:r>
      <w:proofErr w:type="gramStart"/>
      <w:r w:rsidRPr="00DE59C3">
        <w:rPr>
          <w:rFonts w:ascii="Times New Roman" w:hAnsi="Times New Roman" w:cs="Times New Roman"/>
        </w:rPr>
        <w:t xml:space="preserve"> С</w:t>
      </w:r>
      <w:proofErr w:type="gramEnd"/>
      <w:r w:rsidRPr="00DE59C3">
        <w:rPr>
          <w:rFonts w:ascii="Times New Roman" w:hAnsi="Times New Roman" w:cs="Times New Roman"/>
        </w:rPr>
        <w:t xml:space="preserve"> в е т л а н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О</w:t>
      </w:r>
      <w:proofErr w:type="gramEnd"/>
      <w:r w:rsidRPr="00DE59C3">
        <w:rPr>
          <w:rFonts w:ascii="Times New Roman" w:hAnsi="Times New Roman" w:cs="Times New Roman"/>
        </w:rPr>
        <w:t xml:space="preserve"> чем шумим, дорогой?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(продолжает читать). «Освобожден подельник Беспалова Новоселов, по кличке Веселый... »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Твой жених освобожден, Светлана, с чем и поздравляю.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(привстает). Что я слышала? Освобожден Веселый?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.) Они сказали — «освобожден Веселый»?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Вот именно! Освобождают всех: и убийц, и насильников!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Дурак ты, Борис Иванович! (Отвешивает ему смачную пощечину.) Освобожден мой друг! (</w:t>
      </w:r>
      <w:proofErr w:type="spellStart"/>
      <w:r w:rsidRPr="00DE59C3">
        <w:rPr>
          <w:rFonts w:ascii="Times New Roman" w:hAnsi="Times New Roman" w:cs="Times New Roman"/>
        </w:rPr>
        <w:t>Впорыгве</w:t>
      </w:r>
      <w:proofErr w:type="spellEnd"/>
      <w:r w:rsidRPr="00DE59C3">
        <w:rPr>
          <w:rFonts w:ascii="Times New Roman" w:hAnsi="Times New Roman" w:cs="Times New Roman"/>
        </w:rPr>
        <w:t xml:space="preserve"> радости целует его в ту же щеку.) Слава Богу! Услышал Господь мои молитвы! Не зря я каждый день </w:t>
      </w:r>
      <w:r w:rsidRPr="00DE59C3">
        <w:rPr>
          <w:rFonts w:ascii="Times New Roman" w:hAnsi="Times New Roman" w:cs="Times New Roman"/>
        </w:rPr>
        <w:lastRenderedPageBreak/>
        <w:t>отбивала поклоны перед Бого</w:t>
      </w:r>
      <w:r w:rsidRPr="00DE59C3">
        <w:rPr>
          <w:rFonts w:ascii="Times New Roman" w:hAnsi="Times New Roman" w:cs="Times New Roman"/>
        </w:rPr>
        <w:softHyphen/>
        <w:t>родицей! (</w:t>
      </w:r>
      <w:proofErr w:type="spellStart"/>
      <w:r w:rsidRPr="00DE59C3">
        <w:rPr>
          <w:rFonts w:ascii="Times New Roman" w:hAnsi="Times New Roman" w:cs="Times New Roman"/>
        </w:rPr>
        <w:t>Спрыггивает</w:t>
      </w:r>
      <w:proofErr w:type="spellEnd"/>
      <w:r w:rsidRPr="00DE59C3">
        <w:rPr>
          <w:rFonts w:ascii="Times New Roman" w:hAnsi="Times New Roman" w:cs="Times New Roman"/>
        </w:rPr>
        <w:t xml:space="preserve"> с телеги.) Что ты скажешь на это, отец Алексий? Ведь правда, есть Бог на белом свете?! Уж как ты ни бил Веселого в камере! Уж как ни ломали вы его там, в </w:t>
      </w:r>
      <w:proofErr w:type="spellStart"/>
      <w:r w:rsidRPr="00DE59C3">
        <w:rPr>
          <w:rFonts w:ascii="Times New Roman" w:hAnsi="Times New Roman" w:cs="Times New Roman"/>
        </w:rPr>
        <w:t>ментов</w:t>
      </w:r>
      <w:r w:rsidRPr="00DE59C3">
        <w:rPr>
          <w:rFonts w:ascii="Times New Roman" w:hAnsi="Times New Roman" w:cs="Times New Roman"/>
        </w:rPr>
        <w:softHyphen/>
        <w:t>ке</w:t>
      </w:r>
      <w:proofErr w:type="spellEnd"/>
      <w:r w:rsidRPr="00DE59C3">
        <w:rPr>
          <w:rFonts w:ascii="Times New Roman" w:hAnsi="Times New Roman" w:cs="Times New Roman"/>
        </w:rPr>
        <w:t>, а он выходит!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Кто бил? Что ты говоришь, Светлана?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footerReference w:type="even" r:id="rId15"/>
          <w:footerReference w:type="default" r:id="rId16"/>
          <w:footerReference w:type="first" r:id="rId17"/>
          <w:type w:val="continuous"/>
          <w:pgSz w:w="12240" w:h="15840"/>
          <w:pgMar w:top="3034" w:right="5274" w:bottom="3188" w:left="1067" w:header="0" w:footer="3" w:gutter="0"/>
          <w:cols w:space="720"/>
          <w:noEndnote/>
          <w:titlePg/>
          <w:docGrid w:linePitch="360"/>
        </w:sect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А ты разве не знаешь, матушка? Я тебе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специально не говорила — ждала, он сам тебе об этом рас</w:t>
      </w:r>
      <w:r w:rsidRPr="00DE59C3">
        <w:rPr>
          <w:rFonts w:ascii="Times New Roman" w:hAnsi="Times New Roman" w:cs="Times New Roman"/>
        </w:rPr>
        <w:softHyphen/>
        <w:t>скажет. А он трус, оказывается!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(с телеги). А он в эту грязную политику уда</w:t>
      </w:r>
      <w:r w:rsidRPr="00DE59C3">
        <w:rPr>
          <w:rFonts w:ascii="Times New Roman" w:hAnsi="Times New Roman" w:cs="Times New Roman"/>
        </w:rPr>
        <w:softHyphen/>
        <w:t>рился!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(внезапно опустошенная). Побойся Бога,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>! До каких пор будешь людей насиловать?! Не тебе судить нашего батюшку!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А он и не будет судить! Судить будет Весе</w:t>
      </w:r>
      <w:r w:rsidRPr="00DE59C3">
        <w:rPr>
          <w:rFonts w:ascii="Times New Roman" w:hAnsi="Times New Roman" w:cs="Times New Roman"/>
        </w:rPr>
        <w:softHyphen/>
        <w:t>лый! Я завтра же за ним поеду! Трепещи, мент! За каждый во</w:t>
      </w:r>
      <w:r w:rsidRPr="00DE59C3">
        <w:rPr>
          <w:rFonts w:ascii="Times New Roman" w:hAnsi="Times New Roman" w:cs="Times New Roman"/>
        </w:rPr>
        <w:softHyphen/>
        <w:t>лос, упавший с его головы, ответишь!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(спокойно). Надо будет — отвечу, Светлана.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Надо будет! Надо, батюшка! Он обреет тебе твою козлиную бороду! Думаешь, в церкви спрятался и не тро</w:t>
      </w:r>
      <w:r w:rsidRPr="00DE59C3">
        <w:rPr>
          <w:rFonts w:ascii="Times New Roman" w:hAnsi="Times New Roman" w:cs="Times New Roman"/>
        </w:rPr>
        <w:softHyphen/>
        <w:t>нут тебя? Как бы не так!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>.) Слезь, Борис Иванович, гу</w:t>
      </w:r>
      <w:r w:rsidRPr="00DE59C3">
        <w:rPr>
          <w:rFonts w:ascii="Times New Roman" w:hAnsi="Times New Roman" w:cs="Times New Roman"/>
        </w:rPr>
        <w:softHyphen/>
        <w:t>лять будем!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С в е т л </w:t>
      </w:r>
      <w:proofErr w:type="gramStart"/>
      <w:r w:rsidRPr="00DE59C3">
        <w:rPr>
          <w:rFonts w:ascii="Times New Roman" w:hAnsi="Times New Roman" w:cs="Times New Roman"/>
        </w:rPr>
        <w:t>ан</w:t>
      </w:r>
      <w:proofErr w:type="gramEnd"/>
      <w:r w:rsidRPr="00DE59C3">
        <w:rPr>
          <w:rFonts w:ascii="Times New Roman" w:hAnsi="Times New Roman" w:cs="Times New Roman"/>
        </w:rPr>
        <w:t xml:space="preserve"> а идет к патефону, включает какую-то кадриль. Ш л у к и н спускается с телеги, пританцовывая, идет за С в е т л а</w:t>
      </w:r>
      <w:r w:rsidRPr="00DE59C3">
        <w:rPr>
          <w:rFonts w:ascii="Times New Roman" w:hAnsi="Times New Roman" w:cs="Times New Roman"/>
        </w:rPr>
        <w:softHyphen/>
        <w:t xml:space="preserve">н о й. Шум, музыка, куриный гомон. О.А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и й и Е л е н а сидят, не шелохнувшись. Затемнение.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четвертая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Декорации те же. Некоторое время спустя. Веселье Светла</w:t>
      </w:r>
      <w:r w:rsidRPr="00DE59C3">
        <w:rPr>
          <w:rFonts w:ascii="Times New Roman" w:hAnsi="Times New Roman" w:cs="Times New Roman"/>
        </w:rPr>
        <w:softHyphen/>
        <w:t xml:space="preserve">ны и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 xml:space="preserve"> продолжается. Чувствуется, что оба они навеселе. О.А л е к с и й сидит за столом, читает книгу. 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нервно хо</w:t>
      </w:r>
      <w:r w:rsidRPr="00DE59C3">
        <w:rPr>
          <w:rFonts w:ascii="Times New Roman" w:hAnsi="Times New Roman" w:cs="Times New Roman"/>
        </w:rPr>
        <w:softHyphen/>
        <w:t>дит по комнате.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Батюшка, ты посмотри! Посмотри, что они вытворяют! Они петуха поят! Господи, я отродясь такого не видывала!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молчит, продолжает читать.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Ну, восстань ты, батюшка, сделай что-нибудь!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 могу я. Она же твоя дочь.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Разреши, я со </w:t>
      </w:r>
      <w:proofErr w:type="spellStart"/>
      <w:r w:rsidRPr="00DE59C3">
        <w:rPr>
          <w:rFonts w:ascii="Times New Roman" w:hAnsi="Times New Roman" w:cs="Times New Roman"/>
        </w:rPr>
        <w:t>Шлукиным</w:t>
      </w:r>
      <w:proofErr w:type="spellEnd"/>
      <w:r w:rsidRPr="00DE59C3">
        <w:rPr>
          <w:rFonts w:ascii="Times New Roman" w:hAnsi="Times New Roman" w:cs="Times New Roman"/>
        </w:rPr>
        <w:t xml:space="preserve"> поговорю. Он меня боит</w:t>
      </w:r>
      <w:r w:rsidRPr="00DE59C3">
        <w:rPr>
          <w:rFonts w:ascii="Times New Roman" w:hAnsi="Times New Roman" w:cs="Times New Roman"/>
        </w:rPr>
        <w:softHyphen/>
        <w:t>ся! Зря ты опускаешь руки!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Протяжный петушиный крик сзади, громкий смех Светла</w:t>
      </w:r>
      <w:r w:rsidRPr="00DE59C3">
        <w:rPr>
          <w:rFonts w:ascii="Times New Roman" w:hAnsi="Times New Roman" w:cs="Times New Roman"/>
        </w:rPr>
        <w:softHyphen/>
        <w:t xml:space="preserve">ны и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>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Батюшка, они целуются! Это же содом! Поговори ты с ним! Он просил тебя поговорить с ним. Ведь просил? Ну почему же ты не хочешь? Пусть отвяжутся только!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Он не просит — требует.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понимаю, тебе-то зачем гордиться? У нас нет другого выхода!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(отстраняет книгу). Ты ответь мне: зачем его, дома?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Кого?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 болью). Васю Серегина! С утра! На гла</w:t>
      </w:r>
      <w:r w:rsidRPr="00DE59C3">
        <w:rPr>
          <w:rFonts w:ascii="Times New Roman" w:hAnsi="Times New Roman" w:cs="Times New Roman"/>
        </w:rPr>
        <w:softHyphen/>
        <w:t>зах у восьмилетней дочки! В упор расстреливали!.. Я бы сам эту мразь размазывал!.. Жена его вот-вот второго должна родить, а дитя в чреве умерло! Это как называется?! И ты хочешь, чтобы я с ними был заодно?!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знала, прости! Я ничего не знала!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Визг и хохот Светланы в глубине.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(пьяная, дурачится). </w:t>
      </w:r>
      <w:proofErr w:type="spellStart"/>
      <w:r w:rsidRPr="00DE59C3">
        <w:rPr>
          <w:rFonts w:ascii="Times New Roman" w:hAnsi="Times New Roman" w:cs="Times New Roman"/>
        </w:rPr>
        <w:t>Мальчиш</w:t>
      </w:r>
      <w:proofErr w:type="spellEnd"/>
      <w:r w:rsidRPr="00DE59C3">
        <w:rPr>
          <w:rFonts w:ascii="Times New Roman" w:hAnsi="Times New Roman" w:cs="Times New Roman"/>
        </w:rPr>
        <w:t>, не видать Красной Армии? Нет! Нам бы надо только день простоять, да ночь продержаться! (Хохочет.) А там Веселый приедет! На бе</w:t>
      </w:r>
      <w:r w:rsidRPr="00DE59C3">
        <w:rPr>
          <w:rFonts w:ascii="Times New Roman" w:hAnsi="Times New Roman" w:cs="Times New Roman"/>
        </w:rPr>
        <w:softHyphen/>
        <w:t>лом коне! Как Наполеон!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(встает). Что же это делается, Господи? Как ты можешь это допускать? В пределах преподобного Серафима Саровского!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их сейчас обоих вышвырну! У меня хватит сил!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О.А л е к с и й (встает на колени). О </w:t>
      </w:r>
      <w:proofErr w:type="spellStart"/>
      <w:r w:rsidRPr="00DE59C3">
        <w:rPr>
          <w:rFonts w:ascii="Times New Roman" w:hAnsi="Times New Roman" w:cs="Times New Roman"/>
        </w:rPr>
        <w:t>пречудный</w:t>
      </w:r>
      <w:proofErr w:type="spellEnd"/>
      <w:r w:rsidRPr="00DE59C3">
        <w:rPr>
          <w:rFonts w:ascii="Times New Roman" w:hAnsi="Times New Roman" w:cs="Times New Roman"/>
        </w:rPr>
        <w:t xml:space="preserve"> отце Сера</w:t>
      </w:r>
      <w:r w:rsidRPr="00DE59C3">
        <w:rPr>
          <w:rFonts w:ascii="Times New Roman" w:hAnsi="Times New Roman" w:cs="Times New Roman"/>
        </w:rPr>
        <w:softHyphen/>
        <w:t xml:space="preserve">фиме, великий </w:t>
      </w:r>
      <w:proofErr w:type="spellStart"/>
      <w:r w:rsidRPr="00DE59C3">
        <w:rPr>
          <w:rFonts w:ascii="Times New Roman" w:hAnsi="Times New Roman" w:cs="Times New Roman"/>
        </w:rPr>
        <w:t>Саровский</w:t>
      </w:r>
      <w:proofErr w:type="spell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чудотворче</w:t>
      </w:r>
      <w:proofErr w:type="spellEnd"/>
      <w:r w:rsidRPr="00DE59C3">
        <w:rPr>
          <w:rFonts w:ascii="Times New Roman" w:hAnsi="Times New Roman" w:cs="Times New Roman"/>
        </w:rPr>
        <w:t xml:space="preserve">, всем прибегающим к тебе </w:t>
      </w:r>
      <w:proofErr w:type="spellStart"/>
      <w:r w:rsidRPr="00DE59C3">
        <w:rPr>
          <w:rFonts w:ascii="Times New Roman" w:hAnsi="Times New Roman" w:cs="Times New Roman"/>
        </w:rPr>
        <w:t>скоропослушныйпомощниче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и Ш л у к и н затихают, смотрят на 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 xml:space="preserve"> л е к</w:t>
      </w:r>
      <w:r w:rsidRPr="00DE59C3">
        <w:rPr>
          <w:rFonts w:ascii="Times New Roman" w:hAnsi="Times New Roman" w:cs="Times New Roman"/>
        </w:rPr>
        <w:softHyphen/>
        <w:t>с и я, словно на чудо.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Борис</w:t>
      </w:r>
      <w:proofErr w:type="gramEnd"/>
      <w:r w:rsidRPr="00DE59C3">
        <w:rPr>
          <w:rFonts w:ascii="Times New Roman" w:hAnsi="Times New Roman" w:cs="Times New Roman"/>
        </w:rPr>
        <w:t>, посмотри — бесплатный концерт!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Замолчи, Светлана!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 (не обращая внимания). Во дни </w:t>
      </w:r>
      <w:proofErr w:type="spellStart"/>
      <w:r w:rsidRPr="00DE59C3">
        <w:rPr>
          <w:rFonts w:ascii="Times New Roman" w:hAnsi="Times New Roman" w:cs="Times New Roman"/>
        </w:rPr>
        <w:t>земнаго</w:t>
      </w:r>
      <w:proofErr w:type="spellEnd"/>
      <w:r w:rsidRPr="00DE59C3">
        <w:rPr>
          <w:rFonts w:ascii="Times New Roman" w:hAnsi="Times New Roman" w:cs="Times New Roman"/>
        </w:rPr>
        <w:t xml:space="preserve"> жи</w:t>
      </w:r>
      <w:r w:rsidRPr="00DE59C3">
        <w:rPr>
          <w:rFonts w:ascii="Times New Roman" w:hAnsi="Times New Roman" w:cs="Times New Roman"/>
        </w:rPr>
        <w:softHyphen/>
        <w:t xml:space="preserve">тия твоего </w:t>
      </w:r>
      <w:proofErr w:type="spellStart"/>
      <w:r w:rsidRPr="00DE59C3">
        <w:rPr>
          <w:rFonts w:ascii="Times New Roman" w:hAnsi="Times New Roman" w:cs="Times New Roman"/>
        </w:rPr>
        <w:t>никтоже</w:t>
      </w:r>
      <w:proofErr w:type="spellEnd"/>
      <w:r w:rsidRPr="00DE59C3">
        <w:rPr>
          <w:rFonts w:ascii="Times New Roman" w:hAnsi="Times New Roman" w:cs="Times New Roman"/>
        </w:rPr>
        <w:t xml:space="preserve"> от тебя тощ и неутешен </w:t>
      </w:r>
      <w:proofErr w:type="spellStart"/>
      <w:r w:rsidRPr="00DE59C3">
        <w:rPr>
          <w:rFonts w:ascii="Times New Roman" w:hAnsi="Times New Roman" w:cs="Times New Roman"/>
        </w:rPr>
        <w:t>отыде</w:t>
      </w:r>
      <w:proofErr w:type="spellEnd"/>
      <w:r w:rsidRPr="00DE59C3">
        <w:rPr>
          <w:rFonts w:ascii="Times New Roman" w:hAnsi="Times New Roman" w:cs="Times New Roman"/>
        </w:rPr>
        <w:t xml:space="preserve">, но всем в сладость </w:t>
      </w:r>
      <w:proofErr w:type="spellStart"/>
      <w:r w:rsidRPr="00DE59C3">
        <w:rPr>
          <w:rFonts w:ascii="Times New Roman" w:hAnsi="Times New Roman" w:cs="Times New Roman"/>
        </w:rPr>
        <w:t>бысть</w:t>
      </w:r>
      <w:proofErr w:type="spellEnd"/>
      <w:r w:rsidRPr="00DE59C3">
        <w:rPr>
          <w:rFonts w:ascii="Times New Roman" w:hAnsi="Times New Roman" w:cs="Times New Roman"/>
        </w:rPr>
        <w:t xml:space="preserve"> видение лика Твоего и </w:t>
      </w:r>
      <w:proofErr w:type="spellStart"/>
      <w:r w:rsidRPr="00DE59C3">
        <w:rPr>
          <w:rFonts w:ascii="Times New Roman" w:hAnsi="Times New Roman" w:cs="Times New Roman"/>
        </w:rPr>
        <w:t>благоуветливый</w:t>
      </w:r>
      <w:proofErr w:type="spellEnd"/>
      <w:r w:rsidRPr="00DE59C3">
        <w:rPr>
          <w:rFonts w:ascii="Times New Roman" w:hAnsi="Times New Roman" w:cs="Times New Roman"/>
        </w:rPr>
        <w:t xml:space="preserve"> глас сло</w:t>
      </w:r>
      <w:r w:rsidRPr="00DE59C3">
        <w:rPr>
          <w:rFonts w:ascii="Times New Roman" w:hAnsi="Times New Roman" w:cs="Times New Roman"/>
        </w:rPr>
        <w:softHyphen/>
        <w:t>вес Твоих.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Смотрите-ка, что он знает! (Хлопает в ладо</w:t>
      </w:r>
      <w:r w:rsidRPr="00DE59C3">
        <w:rPr>
          <w:rFonts w:ascii="Times New Roman" w:hAnsi="Times New Roman" w:cs="Times New Roman"/>
        </w:rPr>
        <w:softHyphen/>
        <w:t>ши.) А я думала — только «Христос воскрес».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Господи, грех-то какой! Стыд-то какой!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(ходит вокруг 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>лексия). Молись, молись, мент! Веселый приедет — обреет твою козлиную бороду! (Дела</w:t>
      </w:r>
      <w:r w:rsidRPr="00DE59C3">
        <w:rPr>
          <w:rFonts w:ascii="Times New Roman" w:hAnsi="Times New Roman" w:cs="Times New Roman"/>
        </w:rPr>
        <w:softHyphen/>
        <w:t>ет выпад, хочет схватить о.Алексия за бороду.)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с визгом бросается ей наперерез, отталкивает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л е н а. Не смей! Не </w:t>
      </w:r>
      <w:proofErr w:type="spellStart"/>
      <w:r w:rsidRPr="00DE59C3">
        <w:rPr>
          <w:rFonts w:ascii="Times New Roman" w:hAnsi="Times New Roman" w:cs="Times New Roman"/>
        </w:rPr>
        <w:t>сме-е-ей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(ходит, как </w:t>
      </w:r>
      <w:proofErr w:type="gramStart"/>
      <w:r w:rsidRPr="00DE59C3">
        <w:rPr>
          <w:rFonts w:ascii="Times New Roman" w:hAnsi="Times New Roman" w:cs="Times New Roman"/>
        </w:rPr>
        <w:t>тигрица</w:t>
      </w:r>
      <w:proofErr w:type="gramEnd"/>
      <w:r w:rsidRPr="00DE59C3">
        <w:rPr>
          <w:rFonts w:ascii="Times New Roman" w:hAnsi="Times New Roman" w:cs="Times New Roman"/>
        </w:rPr>
        <w:t xml:space="preserve"> вокруг жертвы). «Всем в сладость </w:t>
      </w:r>
      <w:proofErr w:type="spellStart"/>
      <w:r w:rsidRPr="00DE59C3">
        <w:rPr>
          <w:rFonts w:ascii="Times New Roman" w:hAnsi="Times New Roman" w:cs="Times New Roman"/>
        </w:rPr>
        <w:t>бысть</w:t>
      </w:r>
      <w:proofErr w:type="spellEnd"/>
      <w:r w:rsidRPr="00DE59C3">
        <w:rPr>
          <w:rFonts w:ascii="Times New Roman" w:hAnsi="Times New Roman" w:cs="Times New Roman"/>
        </w:rPr>
        <w:t xml:space="preserve"> видение лика Твоего!» (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 xml:space="preserve">.) </w:t>
      </w:r>
      <w:r w:rsidRPr="00DE59C3">
        <w:rPr>
          <w:rFonts w:ascii="Times New Roman" w:hAnsi="Times New Roman" w:cs="Times New Roman"/>
        </w:rPr>
        <w:lastRenderedPageBreak/>
        <w:t xml:space="preserve">Слышишь, Борис? В сладость </w:t>
      </w:r>
      <w:proofErr w:type="spellStart"/>
      <w:r w:rsidRPr="00DE59C3">
        <w:rPr>
          <w:rFonts w:ascii="Times New Roman" w:hAnsi="Times New Roman" w:cs="Times New Roman"/>
        </w:rPr>
        <w:t>бысть</w:t>
      </w:r>
      <w:proofErr w:type="spellEnd"/>
      <w:r w:rsidRPr="00DE59C3">
        <w:rPr>
          <w:rFonts w:ascii="Times New Roman" w:hAnsi="Times New Roman" w:cs="Times New Roman"/>
        </w:rPr>
        <w:t>! Рабу Божью Елену трахать! (Неесте</w:t>
      </w:r>
      <w:r w:rsidRPr="00DE59C3">
        <w:rPr>
          <w:rFonts w:ascii="Times New Roman" w:hAnsi="Times New Roman" w:cs="Times New Roman"/>
        </w:rPr>
        <w:softHyphen/>
        <w:t>ственно хохочет, бьет себя по бедрам.)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4" w:bottom="313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Е л е н а бросается на нее с кулаками, однако 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 xml:space="preserve"> л е к с и й успевает встать и перехватить ее руку.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 (Елене). Пойдем отсюда, Елена.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на (рвется к дочери). Я хочу глаза своей дочери выцарапать!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Пойдем,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 унимаясь). «Матушка»!.. Никогда! Слы</w:t>
      </w:r>
      <w:r w:rsidRPr="00DE59C3">
        <w:rPr>
          <w:rFonts w:ascii="Times New Roman" w:hAnsi="Times New Roman" w:cs="Times New Roman"/>
        </w:rPr>
        <w:softHyphen/>
        <w:t>шишь, никогда она не будет матушкой! Она вдовой будет! И очень скоро! Не успеешь даже полюбить ее! И она не успеет! (Хохочет.)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(миролюбиво). Господа! Братья! О чем спор? Я хочу предложить мировую! По сто грамм! Ну что мы делим, на самом деле? Светик! Елена! Отец Алексий!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(Елене). Одевайся, матушка.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идет к сусеку, достает оттуда шаль и пальто. Ш л </w:t>
      </w:r>
      <w:proofErr w:type="spellStart"/>
      <w:r w:rsidRPr="00DE59C3">
        <w:rPr>
          <w:rFonts w:ascii="Times New Roman" w:hAnsi="Times New Roman" w:cs="Times New Roman"/>
        </w:rPr>
        <w:t>у</w:t>
      </w:r>
      <w:r w:rsidRPr="00DE59C3">
        <w:rPr>
          <w:rFonts w:ascii="Times New Roman" w:hAnsi="Times New Roman" w:cs="Times New Roman"/>
        </w:rPr>
        <w:softHyphen/>
        <w:t>к</w:t>
      </w:r>
      <w:proofErr w:type="spellEnd"/>
      <w:r w:rsidRPr="00DE59C3">
        <w:rPr>
          <w:rFonts w:ascii="Times New Roman" w:hAnsi="Times New Roman" w:cs="Times New Roman"/>
        </w:rPr>
        <w:t xml:space="preserve"> и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подносит о.А л е к с и ю рюмку.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 Россию! За нашу Родину, отец Алексий, вы</w:t>
      </w:r>
      <w:r w:rsidRPr="00DE59C3">
        <w:rPr>
          <w:rFonts w:ascii="Times New Roman" w:hAnsi="Times New Roman" w:cs="Times New Roman"/>
        </w:rPr>
        <w:softHyphen/>
        <w:t>пейте!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Спасибо, не могу.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(в раже). Какая Россия! Все равно антихрист в Кремле сидит — так ведь, отче?! (Ехидно смеется.)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Помолитесь и выпейте! Неужели мы недостой</w:t>
      </w:r>
      <w:r w:rsidRPr="00DE59C3">
        <w:rPr>
          <w:rFonts w:ascii="Times New Roman" w:hAnsi="Times New Roman" w:cs="Times New Roman"/>
        </w:rPr>
        <w:softHyphen/>
        <w:t xml:space="preserve">ны лучшей доли? </w:t>
      </w:r>
      <w:proofErr w:type="spellStart"/>
      <w:r w:rsidRPr="00DE59C3">
        <w:rPr>
          <w:rFonts w:ascii="Times New Roman" w:hAnsi="Times New Roman" w:cs="Times New Roman"/>
        </w:rPr>
        <w:t>Шахрайчики</w:t>
      </w:r>
      <w:proofErr w:type="spellEnd"/>
      <w:r w:rsidRPr="00DE59C3">
        <w:rPr>
          <w:rFonts w:ascii="Times New Roman" w:hAnsi="Times New Roman" w:cs="Times New Roman"/>
        </w:rPr>
        <w:t xml:space="preserve">, </w:t>
      </w:r>
      <w:proofErr w:type="spellStart"/>
      <w:r w:rsidRPr="00DE59C3">
        <w:rPr>
          <w:rFonts w:ascii="Times New Roman" w:hAnsi="Times New Roman" w:cs="Times New Roman"/>
        </w:rPr>
        <w:t>гайдарчики</w:t>
      </w:r>
      <w:proofErr w:type="spellEnd"/>
      <w:r w:rsidRPr="00DE59C3">
        <w:rPr>
          <w:rFonts w:ascii="Times New Roman" w:hAnsi="Times New Roman" w:cs="Times New Roman"/>
        </w:rPr>
        <w:t>!.. Видите, я не оби</w:t>
      </w:r>
      <w:r w:rsidRPr="00DE59C3">
        <w:rPr>
          <w:rFonts w:ascii="Times New Roman" w:hAnsi="Times New Roman" w:cs="Times New Roman"/>
        </w:rPr>
        <w:softHyphen/>
        <w:t>делся на ваш отказ.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(одетая). Пойдем, батюшка. (Подает ему куртку.) Не слушай их!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Да уж послушайте, не брезгуйте нами! Как- никак мы — соль земли! Выпейте, батюшка! Дайте вашу ручку! (Опять ехидно смеется.'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Богохульники вы!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За Родину, батюшка! (Поднимает рюмку выше, выпрямляется.)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 в е т л а н а. Он не поп, а трусливый мент!</w:t>
      </w:r>
      <w:proofErr w:type="gramEnd"/>
      <w:r w:rsidRPr="00DE59C3">
        <w:rPr>
          <w:rFonts w:ascii="Times New Roman" w:hAnsi="Times New Roman" w:cs="Times New Roman"/>
        </w:rPr>
        <w:t xml:space="preserve"> Ему насрать на Родину! Чревоугодник!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 резко бьет С в е т л а н у по щеке, хватает 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 xml:space="preserve"> л е к</w:t>
      </w:r>
      <w:r w:rsidRPr="00DE59C3">
        <w:rPr>
          <w:rFonts w:ascii="Times New Roman" w:hAnsi="Times New Roman" w:cs="Times New Roman"/>
        </w:rPr>
        <w:softHyphen/>
        <w:t>с и я за руку и выводит его из дома.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Сбежали!.. Хорошо, что ударила! Теперь мне намного легче! Так ведь, Борис?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 поворачивается к </w:t>
      </w:r>
      <w:proofErr w:type="gramStart"/>
      <w:r w:rsidRPr="00DE59C3">
        <w:rPr>
          <w:rFonts w:ascii="Times New Roman" w:hAnsi="Times New Roman" w:cs="Times New Roman"/>
        </w:rPr>
        <w:t>Ш</w:t>
      </w:r>
      <w:proofErr w:type="gramEnd"/>
      <w:r w:rsidRPr="00DE59C3">
        <w:rPr>
          <w:rFonts w:ascii="Times New Roman" w:hAnsi="Times New Roman" w:cs="Times New Roman"/>
        </w:rPr>
        <w:t xml:space="preserve"> л у к и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Музыка усиливается.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Человеческо-куриный гомон.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З</w:t>
      </w:r>
      <w:proofErr w:type="gramEnd"/>
      <w:r w:rsidRPr="00DE59C3">
        <w:rPr>
          <w:rFonts w:ascii="Times New Roman" w:hAnsi="Times New Roman" w:cs="Times New Roman"/>
        </w:rPr>
        <w:t xml:space="preserve"> а т е м н е н и е</w:t>
      </w:r>
    </w:p>
    <w:p w:rsidR="004D37C3" w:rsidRDefault="004D37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DE59C3" w:rsidRPr="00DE59C3" w:rsidRDefault="00DE59C3" w:rsidP="00DE59C3">
      <w:pPr>
        <w:spacing w:line="360" w:lineRule="auto"/>
        <w:rPr>
          <w:rFonts w:ascii="Times New Roman" w:hAnsi="Times New Roman" w:cs="Times New Roman"/>
        </w:rPr>
      </w:pPr>
    </w:p>
    <w:p w:rsidR="004D37C3" w:rsidRDefault="004D37C3" w:rsidP="004D37C3">
      <w:pPr>
        <w:pStyle w:val="121"/>
        <w:shd w:val="clear" w:color="auto" w:fill="auto"/>
        <w:spacing w:before="0" w:after="0" w:line="180" w:lineRule="exact"/>
        <w:ind w:left="2120"/>
        <w:jc w:val="left"/>
      </w:pP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ДЕЙСТВИЕ ВТОРОЕ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первая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Декорации без изменений. Вечерние сумерки. Свет от печки. Музыка. С в е т л а н а и 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вдвоем. Она в нарядном платье, он в солдатской форме.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Шурик, ты совсем не разучился танцевать! Еще? (Кладет руку на плечо Александра.)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р. Давай хоть сапоги сниму — </w:t>
      </w:r>
      <w:proofErr w:type="gramStart"/>
      <w:r w:rsidRPr="00DE59C3">
        <w:rPr>
          <w:rFonts w:ascii="Times New Roman" w:hAnsi="Times New Roman" w:cs="Times New Roman"/>
        </w:rPr>
        <w:t>боюсь</w:t>
      </w:r>
      <w:proofErr w:type="gramEnd"/>
      <w:r w:rsidRPr="00DE59C3">
        <w:rPr>
          <w:rFonts w:ascii="Times New Roman" w:hAnsi="Times New Roman" w:cs="Times New Roman"/>
        </w:rPr>
        <w:t xml:space="preserve"> ноги тебе оттопчу.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Не обращай внимания. Мне так больше нра</w:t>
      </w:r>
      <w:r w:rsidRPr="00DE59C3">
        <w:rPr>
          <w:rFonts w:ascii="Times New Roman" w:hAnsi="Times New Roman" w:cs="Times New Roman"/>
        </w:rPr>
        <w:softHyphen/>
        <w:t xml:space="preserve">вится, что ты в сапогах. </w:t>
      </w:r>
      <w:proofErr w:type="spellStart"/>
      <w:r w:rsidRPr="00DE59C3">
        <w:rPr>
          <w:rFonts w:ascii="Times New Roman" w:hAnsi="Times New Roman" w:cs="Times New Roman"/>
        </w:rPr>
        <w:t>По-вер-ну-лись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Они легко вальсируют вокруг телеги.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Молодец, Шурик! Ты хороший партнер! Не зря я тебя учила.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(смеется). Танцор-диско! Александр Ти</w:t>
      </w:r>
      <w:r w:rsidRPr="00DE59C3">
        <w:rPr>
          <w:rFonts w:ascii="Times New Roman" w:hAnsi="Times New Roman" w:cs="Times New Roman"/>
        </w:rPr>
        <w:softHyphen/>
        <w:t>хомиров!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Танцор-диско II! После отца! (Смеется.) </w:t>
      </w:r>
      <w:proofErr w:type="gramStart"/>
      <w:r w:rsidRPr="00DE59C3">
        <w:rPr>
          <w:rFonts w:ascii="Times New Roman" w:hAnsi="Times New Roman" w:cs="Times New Roman"/>
        </w:rPr>
        <w:t>И-и</w:t>
      </w:r>
      <w:proofErr w:type="gramEnd"/>
      <w:r w:rsidRPr="00DE59C3">
        <w:rPr>
          <w:rFonts w:ascii="Times New Roman" w:hAnsi="Times New Roman" w:cs="Times New Roman"/>
        </w:rPr>
        <w:t>, р-раз, два, три! Р-раз, два, три! Спину, подбородочек держи, Александр!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выпрямляет спину, поднимает выше подборо</w:t>
      </w:r>
      <w:r w:rsidRPr="00DE59C3">
        <w:rPr>
          <w:rFonts w:ascii="Times New Roman" w:hAnsi="Times New Roman" w:cs="Times New Roman"/>
        </w:rPr>
        <w:softHyphen/>
        <w:t>док, легко скользит вслед за сестрой.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Тебе в армии приходилось танцевать?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Да. В лесу! С марийскими медведями!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(Смеется.)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Бедный! И девушек не видели?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Видели. По телевизору и по видаку.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Еще кружочек!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Они проходят еще круг, счастливые чинно благодарят друг друга.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Мерси!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Тау!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Как? Как?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Тау. По-марийски — «спасибо» значит.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 интересно — «тау»! А сестра как, не зна</w:t>
      </w:r>
      <w:r w:rsidRPr="00DE59C3">
        <w:rPr>
          <w:rFonts w:ascii="Times New Roman" w:hAnsi="Times New Roman" w:cs="Times New Roman"/>
        </w:rPr>
        <w:softHyphen/>
        <w:t>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Ака.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Я — твоя </w:t>
      </w: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Так точно — </w:t>
      </w: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Как же ты, бессовестный, </w:t>
      </w:r>
      <w:proofErr w:type="gramStart"/>
      <w:r w:rsidRPr="00DE59C3">
        <w:rPr>
          <w:rFonts w:ascii="Times New Roman" w:hAnsi="Times New Roman" w:cs="Times New Roman"/>
        </w:rPr>
        <w:t>своей</w:t>
      </w:r>
      <w:proofErr w:type="gramEnd"/>
      <w:r w:rsidRPr="00DE59C3">
        <w:rPr>
          <w:rFonts w:ascii="Times New Roman" w:hAnsi="Times New Roman" w:cs="Times New Roman"/>
        </w:rPr>
        <w:t xml:space="preserve"> родной </w:t>
      </w:r>
      <w:proofErr w:type="spellStart"/>
      <w:r w:rsidRPr="00DE59C3">
        <w:rPr>
          <w:rFonts w:ascii="Times New Roman" w:hAnsi="Times New Roman" w:cs="Times New Roman"/>
        </w:rPr>
        <w:t>аке</w:t>
      </w:r>
      <w:proofErr w:type="spellEnd"/>
      <w:r w:rsidRPr="00DE59C3">
        <w:rPr>
          <w:rFonts w:ascii="Times New Roman" w:hAnsi="Times New Roman" w:cs="Times New Roman"/>
        </w:rPr>
        <w:t xml:space="preserve"> ни одного письма не написал? Хоть бы о приезде написал!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15" w:right="5279" w:bottom="3471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Я думал, ты в городе.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а. А мать разве не писала?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Писала, что временно дома.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Оба идут к столу, садятся.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Скажи, Шурик: ведь плохо без дома? Ты первый раз далеко уезжал — правда, плохо?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Плохо, </w:t>
      </w: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. Я почти каждый вечер в подуш</w:t>
      </w:r>
      <w:r w:rsidRPr="00DE59C3">
        <w:rPr>
          <w:rFonts w:ascii="Times New Roman" w:hAnsi="Times New Roman" w:cs="Times New Roman"/>
        </w:rPr>
        <w:softHyphen/>
        <w:t>ку плакал.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Я знаю, как ты там тосковал. У тебя ведь сердце — птичье.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благодарно опускает голову.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она, Шурик, не горевала! (Кивает на телегу.)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Не надо о ней, </w:t>
      </w: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(нежно). Ака... Спасибо! Тау, Шурик! За то, что ты так зовешь меня. (Целует его в щеку.) Как здорово, что ты так неожиданно приехал!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Жалко, без подарка.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Ты</w:t>
      </w:r>
      <w:proofErr w:type="gramEnd"/>
      <w:r w:rsidRPr="00DE59C3">
        <w:rPr>
          <w:rFonts w:ascii="Times New Roman" w:hAnsi="Times New Roman" w:cs="Times New Roman"/>
        </w:rPr>
        <w:t xml:space="preserve"> ничего не понимаешь!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а н д р. Я с первой зарплаты куплю тебе подарок,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(благодарно). Тау, тау, Шурик! (Отворачива</w:t>
      </w:r>
      <w:r w:rsidRPr="00DE59C3">
        <w:rPr>
          <w:rFonts w:ascii="Times New Roman" w:hAnsi="Times New Roman" w:cs="Times New Roman"/>
        </w:rPr>
        <w:softHyphen/>
        <w:t>ется от него.)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Ты что, сестра, плачешь?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(торопливо). Нет-нет! Я так! Мне надо быть сильной! На хуторе нельзя быть слабой!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Правильно, </w:t>
      </w: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. (Тише.) А я не смог так.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Как? Что не смог?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Расскажи мне, я никому — ни слова.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(после паузы). Я сам... Себя... демобилизо</w:t>
      </w:r>
      <w:r w:rsidRPr="00DE59C3">
        <w:rPr>
          <w:rFonts w:ascii="Times New Roman" w:hAnsi="Times New Roman" w:cs="Times New Roman"/>
        </w:rPr>
        <w:softHyphen/>
        <w:t>вал...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Как это? Ты сбежал?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а н д р. Поклянись, что никому — ни слова, ни полслова!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(тише). Клянусь, Шурик.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а н д р. Я желудок себе сжег... До язвы.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(не веря). Как это сам?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Да у нас все так делают... Хлоркой. Съел с хлебом — и язва. В госпитале полежал, порезали — и домой отпустили.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телеги встает</w:t>
      </w:r>
      <w:proofErr w:type="gramStart"/>
      <w:r w:rsidRPr="00DE59C3">
        <w:rPr>
          <w:rFonts w:ascii="Times New Roman" w:hAnsi="Times New Roman" w:cs="Times New Roman"/>
        </w:rPr>
        <w:t xml:space="preserve"> Е</w:t>
      </w:r>
      <w:proofErr w:type="gramEnd"/>
      <w:r w:rsidRPr="00DE59C3">
        <w:rPr>
          <w:rFonts w:ascii="Times New Roman" w:hAnsi="Times New Roman" w:cs="Times New Roman"/>
        </w:rPr>
        <w:t xml:space="preserve"> л е н а, идет к детям. С в е т л а н а и А л е к</w:t>
      </w:r>
      <w:r w:rsidRPr="00DE59C3">
        <w:rPr>
          <w:rFonts w:ascii="Times New Roman" w:hAnsi="Times New Roman" w:cs="Times New Roman"/>
        </w:rPr>
        <w:softHyphen/>
        <w:t xml:space="preserve">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дружно встают, удаляются к печке.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на (обиженно). Вы не хотите со мной разговари</w:t>
      </w:r>
      <w:r w:rsidRPr="00DE59C3">
        <w:rPr>
          <w:rFonts w:ascii="Times New Roman" w:hAnsi="Times New Roman" w:cs="Times New Roman"/>
        </w:rPr>
        <w:softHyphen/>
        <w:t>вать? Я вам не нужна?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Мне уходить? Шурик?!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Уходила же! Еще раз можешь идти. Смотри, кто тебе дороже. Мы тебя не гоним.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что-то скрываете от меня! Я же чувствую! Шурик! Скажи мне, сынок!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У</w:t>
      </w:r>
      <w:proofErr w:type="gramEnd"/>
      <w:r w:rsidRPr="00DE59C3">
        <w:rPr>
          <w:rFonts w:ascii="Times New Roman" w:hAnsi="Times New Roman" w:cs="Times New Roman"/>
        </w:rPr>
        <w:t xml:space="preserve"> него все нормально. Пока я жива, у него все всегда будет нормально! (Подходит к петуху.) Скажи, старик, я права?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Крик петуха.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(со стоном). Я с ума сегодня сойду! Нельзя же так!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(подчеркнуто спокойно). Не порть нам празд</w:t>
      </w:r>
      <w:r w:rsidRPr="00DE59C3">
        <w:rPr>
          <w:rFonts w:ascii="Times New Roman" w:hAnsi="Times New Roman" w:cs="Times New Roman"/>
        </w:rPr>
        <w:softHyphen/>
        <w:t xml:space="preserve">ник, </w:t>
      </w: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Ака? Я вам порчу праздник? С этими ворами и убийцами?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Пойдем, Шурик. Они нас пригласили к себе в гостиницу.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не пущу вас! (Александру.) Ты не пойдешь! Ведь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 н д р пожимает плечами, смотрит на</w:t>
      </w:r>
      <w:proofErr w:type="gramStart"/>
      <w:r w:rsidRPr="00DE59C3">
        <w:rPr>
          <w:rFonts w:ascii="Times New Roman" w:hAnsi="Times New Roman" w:cs="Times New Roman"/>
        </w:rPr>
        <w:t xml:space="preserve"> С</w:t>
      </w:r>
      <w:proofErr w:type="gramEnd"/>
      <w:r w:rsidRPr="00DE59C3">
        <w:rPr>
          <w:rFonts w:ascii="Times New Roman" w:hAnsi="Times New Roman" w:cs="Times New Roman"/>
        </w:rPr>
        <w:t xml:space="preserve"> в е т л а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не знаете, а отец Алексий знает, кто они такие! Они — мафия! И этот Вадим — главный, оказывается.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Светлана (Елене). Скажешь, почему он в попы пошел? Дар, что ли, какой в нем ни с того ни с сего открылся?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ты думаешь, нет? Сколько можно смотреть спо</w:t>
      </w:r>
      <w:r w:rsidRPr="00DE59C3">
        <w:rPr>
          <w:rFonts w:ascii="Times New Roman" w:hAnsi="Times New Roman" w:cs="Times New Roman"/>
        </w:rPr>
        <w:softHyphen/>
        <w:t>койно на наши безобразия?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Священников в области не хватало, вот и бросил епископ клич: «Все на самолеты!» Газеты читать надо!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Епископ никогда так не скажет. (Александру.) Не ходи с ней, Шурик.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Ты</w:t>
      </w:r>
      <w:proofErr w:type="gramEnd"/>
      <w:r w:rsidRPr="00DE59C3">
        <w:rPr>
          <w:rFonts w:ascii="Times New Roman" w:hAnsi="Times New Roman" w:cs="Times New Roman"/>
        </w:rPr>
        <w:t xml:space="preserve"> можешь, конечно, еще раз меня ударить, но я тебе скажу правду. Если бы священников в области хвата</w:t>
      </w:r>
      <w:r w:rsidRPr="00DE59C3">
        <w:rPr>
          <w:rFonts w:ascii="Times New Roman" w:hAnsi="Times New Roman" w:cs="Times New Roman"/>
        </w:rPr>
        <w:softHyphen/>
        <w:t>ло, — ну кто бы взял какого-то мента в церковь? Ведь ни ума нет, ни голоса!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сердце? Ты хочешь сказать, что у него и сердца нет?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2" w:bottom="312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 xml:space="preserve">С в е т л а н а (издеваясь). Сердце? Ну, конечно! А как же! Живой, чай! И сердце, и хрен, </w:t>
      </w:r>
      <w:proofErr w:type="spellStart"/>
      <w:r w:rsidRPr="00DE59C3">
        <w:rPr>
          <w:rFonts w:ascii="Times New Roman" w:hAnsi="Times New Roman" w:cs="Times New Roman"/>
        </w:rPr>
        <w:t>подикось</w:t>
      </w:r>
      <w:proofErr w:type="spellEnd"/>
      <w:r w:rsidRPr="00DE59C3">
        <w:rPr>
          <w:rFonts w:ascii="Times New Roman" w:hAnsi="Times New Roman" w:cs="Times New Roman"/>
        </w:rPr>
        <w:t>! (Александру.) Бери шинель, брат, уходим.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идет к сусеку, достает шинель.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(в сердцах). Ты проститутка! (Тут же торопли</w:t>
      </w:r>
      <w:r w:rsidRPr="00DE59C3">
        <w:rPr>
          <w:rFonts w:ascii="Times New Roman" w:hAnsi="Times New Roman" w:cs="Times New Roman"/>
        </w:rPr>
        <w:softHyphen/>
        <w:t>во крестится.) Прости меня, Господи! Смотри, что она со мной делает!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(одеваясь). Не обижаюсь. Еще когда в куль</w:t>
      </w:r>
      <w:proofErr w:type="gramStart"/>
      <w:r w:rsidRPr="00DE59C3">
        <w:rPr>
          <w:rFonts w:ascii="Times New Roman" w:hAnsi="Times New Roman" w:cs="Times New Roman"/>
        </w:rPr>
        <w:t>т-</w:t>
      </w:r>
      <w:proofErr w:type="gram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просветучилище</w:t>
      </w:r>
      <w:proofErr w:type="spellEnd"/>
      <w:r w:rsidRPr="00DE59C3">
        <w:rPr>
          <w:rFonts w:ascii="Times New Roman" w:hAnsi="Times New Roman" w:cs="Times New Roman"/>
        </w:rPr>
        <w:t xml:space="preserve"> училась, так обзывала — я не обижалась.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а н д р. Да хватит вам! Ака!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Сумасшедший дом какой-то! Кому не лень заходят, что хотят — берут. Дочка под первого мужика ложится.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 (ободряюще). Так! Так, </w:t>
      </w:r>
      <w:proofErr w:type="spellStart"/>
      <w:r w:rsidRPr="00DE59C3">
        <w:rPr>
          <w:rFonts w:ascii="Times New Roman" w:hAnsi="Times New Roman" w:cs="Times New Roman"/>
        </w:rPr>
        <w:t>ака</w:t>
      </w:r>
      <w:proofErr w:type="spell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Сын из армии убегает! А лучше бы в Чечню его забрали!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Я повешусь.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(бросается к нему). Прости меня, Шура! Бес дер</w:t>
      </w:r>
      <w:r w:rsidRPr="00DE59C3">
        <w:rPr>
          <w:rFonts w:ascii="Times New Roman" w:hAnsi="Times New Roman" w:cs="Times New Roman"/>
        </w:rPr>
        <w:softHyphen/>
        <w:t>нул меня за язык! Сама не знаю, что говорю! Прости, сынок!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Нет, ты знаешь, что говоришь. Ты специально так говоришь! Чтобы от нас отвязаться.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лена (плачет). Я люблю вас... Как еще сказать это, дети?.. И отец Алексий... Ведь он хочет помочь нам! Вы же не слепые — нет у нас дома!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не выдерживает, идет к ней, обнимает ее.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Мы</w:t>
      </w:r>
      <w:proofErr w:type="gramEnd"/>
      <w:r w:rsidRPr="00DE59C3">
        <w:rPr>
          <w:rFonts w:ascii="Times New Roman" w:hAnsi="Times New Roman" w:cs="Times New Roman"/>
        </w:rPr>
        <w:t xml:space="preserve"> хоть в церковь и не ходим, но тоже кое- что понимаем. Они ведь всех любят, Шурка. А я — нет. Я вот тебя люблю. Вадима люблю. Веселого... </w:t>
      </w:r>
      <w:proofErr w:type="spellStart"/>
      <w:r w:rsidRPr="00DE59C3">
        <w:rPr>
          <w:rFonts w:ascii="Times New Roman" w:hAnsi="Times New Roman" w:cs="Times New Roman"/>
        </w:rPr>
        <w:lastRenderedPageBreak/>
        <w:t>Шлукина</w:t>
      </w:r>
      <w:proofErr w:type="spellEnd"/>
      <w:r w:rsidRPr="00DE59C3">
        <w:rPr>
          <w:rFonts w:ascii="Times New Roman" w:hAnsi="Times New Roman" w:cs="Times New Roman"/>
        </w:rPr>
        <w:t xml:space="preserve"> немножко... Но он скользкий — не люблю. А они с батюшкой всех любят. За всех молятся! Так не бывает, Шурка. (Идет к Александру, при</w:t>
      </w:r>
      <w:r w:rsidRPr="00DE59C3">
        <w:rPr>
          <w:rFonts w:ascii="Times New Roman" w:hAnsi="Times New Roman" w:cs="Times New Roman"/>
        </w:rPr>
        <w:softHyphen/>
        <w:t>жимается к нему.)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Ты ведь шофером в армии был?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На КамАЗе работал.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Хочешь возить Вадима? На его «мерседесе»?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к с а н д р. 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А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>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Не знаю.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Считай, что договорились. (Елене.) Вот как надо с людьми жить, матушка!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что, предаете меня? Шура! Света!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Тебя — нет. А за батюшку даже слова не ска</w:t>
      </w:r>
      <w:r w:rsidRPr="00DE59C3">
        <w:rPr>
          <w:rFonts w:ascii="Times New Roman" w:hAnsi="Times New Roman" w:cs="Times New Roman"/>
        </w:rPr>
        <w:softHyphen/>
        <w:t>жем.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 и 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уходят.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Корову посмотри! Как бы не сдохла! Сама говоришь — первый отел у нее. (Выходит вслед за Александром.)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одна. Она некоторое время стоит молча, плачет. Затем идет к патефону, включает «Милую рощу». Доносится крик петуха. 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мстительно смотрит на </w:t>
      </w:r>
      <w:r w:rsidRPr="00DE59C3">
        <w:rPr>
          <w:rFonts w:ascii="Times New Roman" w:hAnsi="Times New Roman" w:cs="Times New Roman"/>
        </w:rPr>
        <w:lastRenderedPageBreak/>
        <w:t>него, затем подходит к нему, изо всей силы бьет его по голове. Петух кричит, «крутит солнце» вокруг шест</w:t>
      </w:r>
      <w:r w:rsidRPr="00DE59C3">
        <w:rPr>
          <w:rFonts w:ascii="Times New Roman" w:hAnsi="Times New Roman" w:cs="Times New Roman"/>
        </w:rPr>
        <w:softHyphen/>
        <w:t>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З</w:t>
      </w:r>
      <w:proofErr w:type="gramEnd"/>
      <w:r w:rsidRPr="00DE59C3">
        <w:rPr>
          <w:rFonts w:ascii="Times New Roman" w:hAnsi="Times New Roman" w:cs="Times New Roman"/>
        </w:rPr>
        <w:t xml:space="preserve">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Картина вторая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Декорации без изменений. Некоторое время спустя. 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и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вдвоем, сидят за столом. Перед ними картошка, капуста.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(кивает на еду). А что же Александр, не бу</w:t>
      </w:r>
      <w:r w:rsidRPr="00DE59C3">
        <w:rPr>
          <w:rFonts w:ascii="Times New Roman" w:hAnsi="Times New Roman" w:cs="Times New Roman"/>
        </w:rPr>
        <w:softHyphen/>
        <w:t>дет?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Говорит, желудок болит.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Светлану в Покровском не видел? Опять к Новоселову по</w:t>
      </w:r>
      <w:r w:rsidRPr="00DE59C3">
        <w:rPr>
          <w:rFonts w:ascii="Times New Roman" w:hAnsi="Times New Roman" w:cs="Times New Roman"/>
        </w:rPr>
        <w:softHyphen/>
        <w:t>ехала.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Они там все вместе. Народ агитируют.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Он тебе по-мужски не сказал, что с ним?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Нет. Сказал только — желудок.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Если отпустили, значит, серьезно? Да, батюшка?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 Ч е л о в е к с маской на лице. Через плечо кошель —под коробейника.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Ч е л о в е к. С Рождеством вас, господа! Приятного аппети</w:t>
      </w:r>
      <w:r w:rsidRPr="00DE59C3">
        <w:rPr>
          <w:rFonts w:ascii="Times New Roman" w:hAnsi="Times New Roman" w:cs="Times New Roman"/>
        </w:rPr>
        <w:softHyphen/>
        <w:t>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(настороженно). Спаси вас Господи.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(встает). Вы ошибаетесь — Рождество только че</w:t>
      </w:r>
      <w:r w:rsidRPr="00DE59C3">
        <w:rPr>
          <w:rFonts w:ascii="Times New Roman" w:hAnsi="Times New Roman" w:cs="Times New Roman"/>
        </w:rPr>
        <w:softHyphen/>
        <w:t>рез две недели.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Нет, господа! Это вы ошибаетесь! Весь мир уже празднует Рождество. Папа Римский ко всем народам обра</w:t>
      </w:r>
      <w:r w:rsidRPr="00DE59C3">
        <w:rPr>
          <w:rFonts w:ascii="Times New Roman" w:hAnsi="Times New Roman" w:cs="Times New Roman"/>
        </w:rPr>
        <w:softHyphen/>
        <w:t>тился.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Мы — крещеные в православии.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 с интересом оглядывает жилище.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Вы кто? Что вам нужно?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 вытаскивает из кошеля две бутылки вина, ставит их на стол.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От нашего стола — вашему столу.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что за новость? Мы вас не просили.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9" w:bottom="3125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Ч е л о в е к. Специально для вас, батюшка. Всем — вод</w:t>
      </w:r>
      <w:r w:rsidRPr="00DE59C3">
        <w:rPr>
          <w:rFonts w:ascii="Times New Roman" w:hAnsi="Times New Roman" w:cs="Times New Roman"/>
        </w:rPr>
        <w:softHyphen/>
        <w:t xml:space="preserve">ку, а вам с матушкой — </w:t>
      </w:r>
      <w:proofErr w:type="spellStart"/>
      <w:r w:rsidRPr="00DE59C3">
        <w:rPr>
          <w:rFonts w:ascii="Times New Roman" w:hAnsi="Times New Roman" w:cs="Times New Roman"/>
        </w:rPr>
        <w:t>кагорчик</w:t>
      </w:r>
      <w:proofErr w:type="spellEnd"/>
      <w:r w:rsidRPr="00DE59C3">
        <w:rPr>
          <w:rFonts w:ascii="Times New Roman" w:hAnsi="Times New Roman" w:cs="Times New Roman"/>
        </w:rPr>
        <w:t>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Потрудитесь, пожалуйста, убрать.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Нет-нет! (Встает перед столом в подобостра</w:t>
      </w:r>
      <w:r w:rsidRPr="00DE59C3">
        <w:rPr>
          <w:rFonts w:ascii="Times New Roman" w:hAnsi="Times New Roman" w:cs="Times New Roman"/>
        </w:rPr>
        <w:softHyphen/>
        <w:t xml:space="preserve">стной </w:t>
      </w:r>
      <w:proofErr w:type="spellStart"/>
      <w:r w:rsidRPr="00DE59C3">
        <w:rPr>
          <w:rFonts w:ascii="Times New Roman" w:hAnsi="Times New Roman" w:cs="Times New Roman"/>
        </w:rPr>
        <w:t>официантско-лакейской</w:t>
      </w:r>
      <w:proofErr w:type="spellEnd"/>
      <w:r w:rsidRPr="00DE59C3">
        <w:rPr>
          <w:rFonts w:ascii="Times New Roman" w:hAnsi="Times New Roman" w:cs="Times New Roman"/>
        </w:rPr>
        <w:t xml:space="preserve"> позе.) Могу только добавить-с!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Сколько с нас? (Кладет руку в карман.)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Ч е л о в е к. Нисколько. Все даром. Одно только условие.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Какое?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Пустяки! Прийти на выборы. (На кур.) Они живые, господа?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Живые. Прийти на выборы — наш граждан</w:t>
      </w:r>
      <w:r w:rsidRPr="00DE59C3">
        <w:rPr>
          <w:rFonts w:ascii="Times New Roman" w:hAnsi="Times New Roman" w:cs="Times New Roman"/>
        </w:rPr>
        <w:softHyphen/>
        <w:t>ский долг. (Всматривается в Человека пристальней.)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Ваш долг, батюшка, — сделать правильный выбор. Я вот хожу по дворам и разъясняю. Если хотите — бла</w:t>
      </w:r>
      <w:r w:rsidRPr="00DE59C3">
        <w:rPr>
          <w:rFonts w:ascii="Times New Roman" w:hAnsi="Times New Roman" w:cs="Times New Roman"/>
        </w:rPr>
        <w:softHyphen/>
        <w:t>гословите меня. (Подает о.Алексию руку для поцелуя.) Дело-то богоугодное! Хорошая власть — хорошая жизнь в нашем Отече</w:t>
      </w:r>
      <w:r w:rsidRPr="00DE59C3">
        <w:rPr>
          <w:rFonts w:ascii="Times New Roman" w:hAnsi="Times New Roman" w:cs="Times New Roman"/>
        </w:rPr>
        <w:softHyphen/>
        <w:t>стве!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 осуждением, на руку). Наоборот!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 (ерничает). Наоборот? Ах, не знал! Извините, батюшка, за хамство! (Протягивает ему другую руку.) Скоты мы непросвещенные!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что-то опять перепутал, матушка? Наверное, я в таком случае сам должен целовать? (</w:t>
      </w:r>
      <w:proofErr w:type="spellStart"/>
      <w:r w:rsidRPr="00DE59C3">
        <w:rPr>
          <w:rFonts w:ascii="Times New Roman" w:hAnsi="Times New Roman" w:cs="Times New Roman"/>
        </w:rPr>
        <w:t>Сожалеючи</w:t>
      </w:r>
      <w:proofErr w:type="spellEnd"/>
      <w:r w:rsidRPr="00DE59C3">
        <w:rPr>
          <w:rFonts w:ascii="Times New Roman" w:hAnsi="Times New Roman" w:cs="Times New Roman"/>
        </w:rPr>
        <w:t>.) Маска! Маска ме</w:t>
      </w:r>
      <w:r w:rsidRPr="00DE59C3">
        <w:rPr>
          <w:rFonts w:ascii="Times New Roman" w:hAnsi="Times New Roman" w:cs="Times New Roman"/>
        </w:rPr>
        <w:softHyphen/>
        <w:t>шает, будь она неладна! Я в следующий раз, хорошо? (Твердо смотрит на о.Алексия.)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(спокойно). За кого же прикажете голосовать?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Ч е л о в е к. Мы не приказываем. Мы рекомендуем.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И за кого же рекомендуете?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Ч е л о в е к. За кого? (Мнется, затем неожиданно.) Да вот хоть за этого петуха! (</w:t>
      </w:r>
      <w:proofErr w:type="spellStart"/>
      <w:r w:rsidRPr="00DE59C3">
        <w:rPr>
          <w:rFonts w:ascii="Times New Roman" w:hAnsi="Times New Roman" w:cs="Times New Roman"/>
        </w:rPr>
        <w:t>Довольныгй</w:t>
      </w:r>
      <w:proofErr w:type="spellEnd"/>
      <w:r w:rsidRPr="00DE59C3">
        <w:rPr>
          <w:rFonts w:ascii="Times New Roman" w:hAnsi="Times New Roman" w:cs="Times New Roman"/>
        </w:rPr>
        <w:t xml:space="preserve"> смеется.) За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>, конеч</w:t>
      </w:r>
      <w:r w:rsidRPr="00DE59C3">
        <w:rPr>
          <w:rFonts w:ascii="Times New Roman" w:hAnsi="Times New Roman" w:cs="Times New Roman"/>
        </w:rPr>
        <w:softHyphen/>
        <w:t>но же! Слышали, наверное? Он и церковь озолотит, и дом вам построит.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Приятного вам аппетита! (Уходя.) Могу предложить вам са</w:t>
      </w:r>
      <w:r w:rsidRPr="00DE59C3">
        <w:rPr>
          <w:rFonts w:ascii="Times New Roman" w:hAnsi="Times New Roman" w:cs="Times New Roman"/>
        </w:rPr>
        <w:softHyphen/>
        <w:t>хар — по 50 тысяч рублей за мешок. Совершенная дешевка! Извините за бестактность!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Причащайтесь же, причащайтесь! Хороший </w:t>
      </w:r>
      <w:proofErr w:type="spellStart"/>
      <w:r w:rsidRPr="00DE59C3">
        <w:rPr>
          <w:rFonts w:ascii="Times New Roman" w:hAnsi="Times New Roman" w:cs="Times New Roman"/>
        </w:rPr>
        <w:t>кагорчик</w:t>
      </w:r>
      <w:proofErr w:type="spellEnd"/>
      <w:r w:rsidRPr="00DE59C3">
        <w:rPr>
          <w:rFonts w:ascii="Times New Roman" w:hAnsi="Times New Roman" w:cs="Times New Roman"/>
        </w:rPr>
        <w:t>! От самого епископа! Только много не ешьте. Не набивайте кишки! (Уходит.)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Кто он? Я его не узнала. Странный какой-то.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О.А л е к с и й. Люди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 xml:space="preserve"> народ подкупают. Толь</w:t>
      </w:r>
      <w:r w:rsidRPr="00DE59C3">
        <w:rPr>
          <w:rFonts w:ascii="Times New Roman" w:hAnsi="Times New Roman" w:cs="Times New Roman"/>
        </w:rPr>
        <w:softHyphen/>
        <w:t>ко народ — он ведь тоже не слепой. Не клюнет на такую де</w:t>
      </w:r>
      <w:r w:rsidRPr="00DE59C3">
        <w:rPr>
          <w:rFonts w:ascii="Times New Roman" w:hAnsi="Times New Roman" w:cs="Times New Roman"/>
        </w:rPr>
        <w:softHyphen/>
        <w:t>шевую наживу.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(тревожно). Давай уедем отсюда на несколько дней. У тебя же квартира есть в городе, пустая... С неделю поживем и вернемся. Пусть что хотят здесь, то и делают!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 могу на неделю.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На три дня поедем.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И на три дня не могу.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(с мольбой). Ну почему?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Потому что я должен одну девочку отпеть... Которую родная мать задушила шарфиком...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Почему не говоришь мне, что это он? В маске ко</w:t>
      </w:r>
      <w:r w:rsidRPr="00DE59C3">
        <w:rPr>
          <w:rFonts w:ascii="Times New Roman" w:hAnsi="Times New Roman" w:cs="Times New Roman"/>
        </w:rPr>
        <w:softHyphen/>
        <w:t>торый.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Кто?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же сердцем чую, кто он.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Новоселов?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Да! Ведь это он был?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Может, в милицию заявим, батюшка?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 надо. Сами как-нибудь разберемся.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Чего же он хочет? Ты же не виноват. Ну, ударил раз-другой, не убил же... Господи, неужели нет никакой управы на них? Почему такая несправедливость, Ваня?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Хорошие покровители у них.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А у нас?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А у нас еще лучше.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Светлана говорит, у тебя наган видела, в кожаной кобуре. Припугни — может, отстанут?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Опомнись, что ты говоришь, Елена!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Но надо же что-то делать! Нельзя ждать, когда начнут нас убивать! Как капитана Серегина.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(обнимает ее). Милая моя, родная...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Господи, почему мы с тобой такие несчастные?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(вздыхает). Не мы одни. Вся Россия стоит у пропасти. Чем виновата была эта маленькая девочка? Разве мог</w:t>
      </w:r>
      <w:r w:rsidRPr="00DE59C3">
        <w:rPr>
          <w:rFonts w:ascii="Times New Roman" w:hAnsi="Times New Roman" w:cs="Times New Roman"/>
        </w:rPr>
        <w:softHyphen/>
        <w:t>ла она, бедная, подумать, что родная мать убьет ее?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Тогда начальству своему позвони. Позвони еписко</w:t>
      </w:r>
      <w:r w:rsidRPr="00DE59C3">
        <w:rPr>
          <w:rFonts w:ascii="Times New Roman" w:hAnsi="Times New Roman" w:cs="Times New Roman"/>
        </w:rPr>
        <w:softHyphen/>
        <w:t>пу, батюшка!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Светлана говорит, что я — мент. Наверное, должен я за себя постоять? Как ты думаешь? И за тебя — тоже. (Обнимает ее.) Не охладела ко мне? Не передумала?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4" w:bottom="3000" w:left="1067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(тепло). Вот-вот, опять захлопал своими ресни</w:t>
      </w:r>
      <w:r w:rsidRPr="00DE59C3">
        <w:rPr>
          <w:rFonts w:ascii="Times New Roman" w:hAnsi="Times New Roman" w:cs="Times New Roman"/>
        </w:rPr>
        <w:softHyphen/>
        <w:t>цами! Славный мой, как же я могу передумать!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Все пройдет, поверь мне. С Божьей помо</w:t>
      </w:r>
      <w:r w:rsidRPr="00DE59C3">
        <w:rPr>
          <w:rFonts w:ascii="Times New Roman" w:hAnsi="Times New Roman" w:cs="Times New Roman"/>
        </w:rPr>
        <w:softHyphen/>
        <w:t>щью.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телеги спускается</w:t>
      </w:r>
      <w:proofErr w:type="gramStart"/>
      <w:r w:rsidRPr="00DE59C3">
        <w:rPr>
          <w:rFonts w:ascii="Times New Roman" w:hAnsi="Times New Roman" w:cs="Times New Roman"/>
        </w:rPr>
        <w:t xml:space="preserve"> А</w:t>
      </w:r>
      <w:proofErr w:type="gramEnd"/>
      <w:r w:rsidRPr="00DE59C3">
        <w:rPr>
          <w:rFonts w:ascii="Times New Roman" w:hAnsi="Times New Roman" w:cs="Times New Roman"/>
        </w:rPr>
        <w:t xml:space="preserve"> л е к с а н д 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Как, отпустило желудок? Может, отец Алексий тебя к врачу свозит?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(качает головой). Я насчет женитьбы.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Какой женитьбы? Ты жениться хочешь?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Вы </w:t>
      </w:r>
      <w:proofErr w:type="spellStart"/>
      <w:r w:rsidRPr="00DE59C3">
        <w:rPr>
          <w:rFonts w:ascii="Times New Roman" w:hAnsi="Times New Roman" w:cs="Times New Roman"/>
        </w:rPr>
        <w:t>хочете</w:t>
      </w:r>
      <w:proofErr w:type="spellEnd"/>
      <w:r w:rsidRPr="00DE59C3">
        <w:rPr>
          <w:rFonts w:ascii="Times New Roman" w:hAnsi="Times New Roman" w:cs="Times New Roman"/>
        </w:rPr>
        <w:t>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О.А л е к с и й. Я пойду корову посмотрю. (Выходит.)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(радостно). Это тебя Света научила? Она тоже не против?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Я сам. Ты не ругай меня. Там правда плохая компания — у Вадима. И ее не ругай.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Я так и знала! А что же мне делать, сынок? Как ей помочь? Может, ты знаешь? Они с ней ничего не сделают?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Пока играются — ничего...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Елена. Они тебе тоже не понравились? Страшные ведь?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Богатые и наглые.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Ты заступишься за отца Алексия, если чего? Мы весной к нему, сынок, переедем, в Покровское. И заживем еще. Так ведь? Я еще не старая, он — тоже... Машина у него есть, квартира в городе. Женишься — можешь в этой квартире жить, сказал отец Алексий. Прямо так и сказал: хоть Шурик, хоть Све</w:t>
      </w:r>
      <w:r w:rsidRPr="00DE59C3">
        <w:rPr>
          <w:rFonts w:ascii="Times New Roman" w:hAnsi="Times New Roman" w:cs="Times New Roman"/>
        </w:rPr>
        <w:softHyphen/>
        <w:t>та!.. Помоги ему!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Входит</w:t>
      </w:r>
      <w:proofErr w:type="gramStart"/>
      <w:r w:rsidRPr="00DE59C3">
        <w:rPr>
          <w:rFonts w:ascii="Times New Roman" w:hAnsi="Times New Roman" w:cs="Times New Roman"/>
        </w:rPr>
        <w:t xml:space="preserve"> В</w:t>
      </w:r>
      <w:proofErr w:type="gramEnd"/>
      <w:r w:rsidRPr="00DE59C3">
        <w:rPr>
          <w:rFonts w:ascii="Times New Roman" w:hAnsi="Times New Roman" w:cs="Times New Roman"/>
        </w:rPr>
        <w:t xml:space="preserve"> а д и 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Чудесные дела творятся на свете: хуторок стано</w:t>
      </w:r>
      <w:r w:rsidRPr="00DE59C3">
        <w:rPr>
          <w:rFonts w:ascii="Times New Roman" w:hAnsi="Times New Roman" w:cs="Times New Roman"/>
        </w:rPr>
        <w:softHyphen/>
        <w:t xml:space="preserve">вится центром мироздания. Не так ли, красавица, дорогая Елена Ивановна? (Александру.) Как, ракетчик, идет привыкание к гражданке? Тяжело без режима? Вы, </w:t>
      </w:r>
      <w:r w:rsidRPr="00DE59C3">
        <w:rPr>
          <w:rFonts w:ascii="Times New Roman" w:hAnsi="Times New Roman" w:cs="Times New Roman"/>
        </w:rPr>
        <w:lastRenderedPageBreak/>
        <w:t>Елена Ивановна, должны гордиться таким сыном! Александр — храбрый муж, человеко- защитник!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(вспыхнув). Подколешь, когда в штаны нало</w:t>
      </w:r>
      <w:r w:rsidRPr="00DE59C3">
        <w:rPr>
          <w:rFonts w:ascii="Times New Roman" w:hAnsi="Times New Roman" w:cs="Times New Roman"/>
        </w:rPr>
        <w:softHyphen/>
        <w:t>жишь!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 а д и м меняется в лице, нервно хихикает.</w:t>
      </w:r>
      <w:proofErr w:type="gramEnd"/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Гм-м-м! (Оглядывается по сторонам.) А что-то нашего патриарха не видно?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(Александру). Сходи, пожалуйста, за отцом.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выходит. Е л е н а и</w:t>
      </w:r>
      <w:proofErr w:type="gramStart"/>
      <w:r w:rsidRPr="00DE59C3">
        <w:rPr>
          <w:rFonts w:ascii="Times New Roman" w:hAnsi="Times New Roman" w:cs="Times New Roman"/>
        </w:rPr>
        <w:t xml:space="preserve"> В</w:t>
      </w:r>
      <w:proofErr w:type="gramEnd"/>
      <w:r w:rsidRPr="00DE59C3">
        <w:rPr>
          <w:rFonts w:ascii="Times New Roman" w:hAnsi="Times New Roman" w:cs="Times New Roman"/>
        </w:rPr>
        <w:t xml:space="preserve"> а д и м вдвоем.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Самая милая! Самая обаятельная, несравнен</w:t>
      </w:r>
      <w:r w:rsidRPr="00DE59C3">
        <w:rPr>
          <w:rFonts w:ascii="Times New Roman" w:hAnsi="Times New Roman" w:cs="Times New Roman"/>
        </w:rPr>
        <w:softHyphen/>
        <w:t>ная Елена Ивановна!..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(перебивает). Ой, не надо, а то голова кружит</w:t>
      </w:r>
      <w:r w:rsidRPr="00DE59C3">
        <w:rPr>
          <w:rFonts w:ascii="Times New Roman" w:hAnsi="Times New Roman" w:cs="Times New Roman"/>
        </w:rPr>
        <w:softHyphen/>
        <w:t>ся... (Сухо.) От испуга.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От испуга? За Александра? Все это пустяки... Поговорите с батюшкой.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Сейчас поздно. Где Светлана?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Светлана работает. Она деньги за это получает. А поговорить с ним — самое время. Вечером выйдет к избирате</w:t>
      </w:r>
      <w:r w:rsidRPr="00DE59C3">
        <w:rPr>
          <w:rFonts w:ascii="Times New Roman" w:hAnsi="Times New Roman" w:cs="Times New Roman"/>
        </w:rPr>
        <w:softHyphen/>
        <w:t xml:space="preserve">лям, поддержит </w:t>
      </w:r>
      <w:proofErr w:type="spellStart"/>
      <w:r w:rsidRPr="00DE59C3">
        <w:rPr>
          <w:rFonts w:ascii="Times New Roman" w:hAnsi="Times New Roman" w:cs="Times New Roman"/>
        </w:rPr>
        <w:t>Шлукина</w:t>
      </w:r>
      <w:proofErr w:type="spellEnd"/>
      <w:r w:rsidRPr="00DE59C3">
        <w:rPr>
          <w:rFonts w:ascii="Times New Roman" w:hAnsi="Times New Roman" w:cs="Times New Roman"/>
        </w:rPr>
        <w:t>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Пустое занятие, Вадим. Он не пойдет на это.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И ради Вас? Он что, не любит?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Ему деваться некуда.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Почему?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Вы — порядочная женщина, и я вам скажу правду.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Епископ отнимет у него приход.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(ошеломленная). Епископ?! Он что, вмешается в это... грязное дело?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(вздыхает). Этот приход — единственный, где мо</w:t>
      </w:r>
      <w:r w:rsidRPr="00DE59C3">
        <w:rPr>
          <w:rFonts w:ascii="Times New Roman" w:hAnsi="Times New Roman" w:cs="Times New Roman"/>
        </w:rPr>
        <w:softHyphen/>
        <w:t>лодая мать убивает собственного ребенка...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Это вы все подстроили! Здесь раньше не было та</w:t>
      </w:r>
      <w:r w:rsidRPr="00DE59C3">
        <w:rPr>
          <w:rFonts w:ascii="Times New Roman" w:hAnsi="Times New Roman" w:cs="Times New Roman"/>
        </w:rPr>
        <w:softHyphen/>
        <w:t>кого!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(смеется). Наивная вы, однако!.. (Серьезно.) Да</w:t>
      </w:r>
      <w:r w:rsidRPr="00DE59C3">
        <w:rPr>
          <w:rFonts w:ascii="Times New Roman" w:hAnsi="Times New Roman" w:cs="Times New Roman"/>
        </w:rPr>
        <w:softHyphen/>
        <w:t>лее. Отец Алексий — единственный, кто в предвыборной агита</w:t>
      </w:r>
      <w:r w:rsidRPr="00DE59C3">
        <w:rPr>
          <w:rFonts w:ascii="Times New Roman" w:hAnsi="Times New Roman" w:cs="Times New Roman"/>
        </w:rPr>
        <w:softHyphen/>
        <w:t>ции занят официально. Если я не ошибаюсь, он — доверенное лицо у этого... (Вспоминает.) Как его... Ну, вы понимаете, о ком я...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Кудрявцев обещал помочь приходу!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</w:t>
      </w:r>
      <w:proofErr w:type="gramStart"/>
      <w:r w:rsidRPr="00DE59C3">
        <w:rPr>
          <w:rFonts w:ascii="Times New Roman" w:hAnsi="Times New Roman" w:cs="Times New Roman"/>
        </w:rPr>
        <w:t>О</w:t>
      </w:r>
      <w:proofErr w:type="gramEnd"/>
      <w:r w:rsidRPr="00DE59C3">
        <w:rPr>
          <w:rFonts w:ascii="Times New Roman" w:hAnsi="Times New Roman" w:cs="Times New Roman"/>
        </w:rPr>
        <w:t xml:space="preserve"> чем он должен говорить своей пастве, матушка? О вечном! А он что? Голосуйте за Кудрявцева — и у нас будет новая церковь! А </w:t>
      </w:r>
      <w:proofErr w:type="spellStart"/>
      <w:r w:rsidRPr="00DE59C3">
        <w:rPr>
          <w:rFonts w:ascii="Times New Roman" w:hAnsi="Times New Roman" w:cs="Times New Roman"/>
        </w:rPr>
        <w:t>впридачу</w:t>
      </w:r>
      <w:proofErr w:type="spellEnd"/>
      <w:r w:rsidRPr="00DE59C3">
        <w:rPr>
          <w:rFonts w:ascii="Times New Roman" w:hAnsi="Times New Roman" w:cs="Times New Roman"/>
        </w:rPr>
        <w:t xml:space="preserve"> — домик у батюшки!..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И неужели епископ будет закрывать глаза на все это?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Батюшка совсем не такой!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(продолжает). Если пастух не отвечает за стадо, возникает законный вопрос: зачем нужен такой пастух?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Входят о</w:t>
      </w:r>
      <w:proofErr w:type="gramStart"/>
      <w:r w:rsidRPr="00DE59C3">
        <w:rPr>
          <w:rFonts w:ascii="Times New Roman" w:hAnsi="Times New Roman" w:cs="Times New Roman"/>
        </w:rPr>
        <w:t>.А</w:t>
      </w:r>
      <w:proofErr w:type="gramEnd"/>
      <w:r w:rsidRPr="00DE59C3">
        <w:rPr>
          <w:rFonts w:ascii="Times New Roman" w:hAnsi="Times New Roman" w:cs="Times New Roman"/>
        </w:rPr>
        <w:t xml:space="preserve"> л е к с и й и А л е к с а н д 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78" w:bottom="3188" w:left="1068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Мы с отцом Алексием старые знакомые. Вместе борьбой классической занимались. Оба динамовцы. Хотя, как сту</w:t>
      </w:r>
      <w:r w:rsidRPr="00DE59C3">
        <w:rPr>
          <w:rFonts w:ascii="Times New Roman" w:hAnsi="Times New Roman" w:cs="Times New Roman"/>
        </w:rPr>
        <w:softHyphen/>
        <w:t>дент университета, я должен был защищать цвета «Буревест</w:t>
      </w:r>
      <w:r w:rsidRPr="00DE59C3">
        <w:rPr>
          <w:rFonts w:ascii="Times New Roman" w:hAnsi="Times New Roman" w:cs="Times New Roman"/>
        </w:rPr>
        <w:softHyphen/>
        <w:t>ника». Но мне нравилось заниматься с милиционерами.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бросает на него ненавистный взгляд, идет к телеге, ложится в нее. 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берет из сусека зерно, начинает кор</w:t>
      </w:r>
      <w:r w:rsidRPr="00DE59C3">
        <w:rPr>
          <w:rFonts w:ascii="Times New Roman" w:hAnsi="Times New Roman" w:cs="Times New Roman"/>
        </w:rPr>
        <w:softHyphen/>
        <w:t>мить кур.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Давай быстро и конкретно, Вадим.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</w:t>
      </w:r>
      <w:proofErr w:type="gramStart"/>
      <w:r w:rsidRPr="00DE59C3">
        <w:rPr>
          <w:rFonts w:ascii="Times New Roman" w:hAnsi="Times New Roman" w:cs="Times New Roman"/>
        </w:rPr>
        <w:t>Вся</w:t>
      </w:r>
      <w:proofErr w:type="gramEnd"/>
      <w:r w:rsidRPr="00DE59C3">
        <w:rPr>
          <w:rFonts w:ascii="Times New Roman" w:hAnsi="Times New Roman" w:cs="Times New Roman"/>
        </w:rPr>
        <w:t xml:space="preserve"> область эта — моя, понимаешь? Еще до Чечни чеченская мафия сунулась раз, но я ей обрубил конец.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Короче.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Мне не безразлично, кто возьмет новое Законода</w:t>
      </w:r>
      <w:r w:rsidRPr="00DE59C3">
        <w:rPr>
          <w:rFonts w:ascii="Times New Roman" w:hAnsi="Times New Roman" w:cs="Times New Roman"/>
        </w:rPr>
        <w:softHyphen/>
        <w:t>тельное Собрание области. (Вытаскивает бумажку, подает о.Алексию.) Это твой бюллетень, Иван. (Подчеркивает.) Для тайного голосования!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(смотрит). Проголосовали даже! За меня!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А почему бы и нет! Чтобы наверняка было, ба</w:t>
      </w:r>
      <w:r w:rsidRPr="00DE59C3">
        <w:rPr>
          <w:rFonts w:ascii="Times New Roman" w:hAnsi="Times New Roman" w:cs="Times New Roman"/>
        </w:rPr>
        <w:softHyphen/>
        <w:t>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Надеюсь, не за всех почеркали?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м. </w:t>
      </w:r>
      <w:proofErr w:type="gramStart"/>
      <w:r w:rsidRPr="00DE59C3">
        <w:rPr>
          <w:rFonts w:ascii="Times New Roman" w:hAnsi="Times New Roman" w:cs="Times New Roman"/>
        </w:rPr>
        <w:t>Грешен</w:t>
      </w:r>
      <w:proofErr w:type="gramEnd"/>
      <w:r w:rsidRPr="00DE59C3">
        <w:rPr>
          <w:rFonts w:ascii="Times New Roman" w:hAnsi="Times New Roman" w:cs="Times New Roman"/>
        </w:rPr>
        <w:t>, за всех! (Смеется.)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 А л е к с и й. Это действительно большой грех! Одумай</w:t>
      </w:r>
      <w:r w:rsidRPr="00DE59C3">
        <w:rPr>
          <w:rFonts w:ascii="Times New Roman" w:hAnsi="Times New Roman" w:cs="Times New Roman"/>
        </w:rPr>
        <w:softHyphen/>
        <w:t>ся, Вадим!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А жить по-скотски — не грех? Без царя?!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Это преступление против человечества.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И против демократии тоже. (Твердо.) Это преступ</w:t>
      </w:r>
      <w:r w:rsidRPr="00DE59C3">
        <w:rPr>
          <w:rFonts w:ascii="Times New Roman" w:hAnsi="Times New Roman" w:cs="Times New Roman"/>
        </w:rPr>
        <w:softHyphen/>
        <w:t>ление против стада баранов, которые никогда не смогут выбрать достойного руководителя!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Сегодня вечером нужна твоя проповедь.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Для чего? У вас все решено!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Для легитимности, Иван. Я, конечно, видал ее на одном месте, но на всякий случай нужна она!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(после паузы). Сегодня у меня нет больше службы.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(уверенно). Через час она начнется в Доме культу</w:t>
      </w:r>
      <w:r w:rsidRPr="00DE59C3">
        <w:rPr>
          <w:rFonts w:ascii="Times New Roman" w:hAnsi="Times New Roman" w:cs="Times New Roman"/>
        </w:rPr>
        <w:softHyphen/>
        <w:t>ры. И мы с тобой разойдемся большими друзьями. Более того — я помогу тебе получить приход получше.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Я не могу это сделать.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Но ты понимаешь, что </w:t>
      </w:r>
      <w:proofErr w:type="spellStart"/>
      <w:r w:rsidRPr="00DE59C3">
        <w:rPr>
          <w:rFonts w:ascii="Times New Roman" w:hAnsi="Times New Roman" w:cs="Times New Roman"/>
        </w:rPr>
        <w:t>Шлукин</w:t>
      </w:r>
      <w:proofErr w:type="spellEnd"/>
      <w:r w:rsidRPr="00DE59C3">
        <w:rPr>
          <w:rFonts w:ascii="Times New Roman" w:hAnsi="Times New Roman" w:cs="Times New Roman"/>
        </w:rPr>
        <w:t xml:space="preserve"> уже депу</w:t>
      </w:r>
      <w:r w:rsidRPr="00DE59C3">
        <w:rPr>
          <w:rFonts w:ascii="Times New Roman" w:hAnsi="Times New Roman" w:cs="Times New Roman"/>
        </w:rPr>
        <w:softHyphen/>
        <w:t>тат? Нужно духовное подкрепление нашим цифрам, понима</w:t>
      </w:r>
      <w:r w:rsidRPr="00DE59C3">
        <w:rPr>
          <w:rFonts w:ascii="Times New Roman" w:hAnsi="Times New Roman" w:cs="Times New Roman"/>
        </w:rPr>
        <w:softHyphen/>
        <w:t>ешь?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Тебе ведь что нужно от политики: чтобы твоя церковь, твой приход процветали. Если ты даже здесь захочешь остаться, в этом приходе, — мы тебе отвалим, сколько хочешь! Мы за благотворительность! А у Кудрявцева нет этих денег! Он — пустомеля!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Елена Ивановна — чудеснейшая женщина! Я, честно, влюбился в нее. Она тебя носит. И ты ее любишь. Белой за</w:t>
      </w:r>
      <w:r w:rsidRPr="00DE59C3">
        <w:rPr>
          <w:rFonts w:ascii="Times New Roman" w:hAnsi="Times New Roman" w:cs="Times New Roman"/>
        </w:rPr>
        <w:softHyphen/>
        <w:t>вистью я вам завидую!.. Мы же оба с тобой классики, а не какая-то там шантрапа!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Кончатся выборы, пройдет вся эта суета — и вы пожени</w:t>
      </w:r>
      <w:r w:rsidRPr="00DE59C3">
        <w:rPr>
          <w:rFonts w:ascii="Times New Roman" w:hAnsi="Times New Roman" w:cs="Times New Roman"/>
        </w:rPr>
        <w:softHyphen/>
        <w:t>тесь. Даю слово — сам епископ благословит вас!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Веселый на тебя работает?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(не скрывая радости). На меня. Сейчас все на меня работают, Иван Николаевич! (Берет со стола кусок хлеба, над</w:t>
      </w:r>
      <w:r w:rsidRPr="00DE59C3">
        <w:rPr>
          <w:rFonts w:ascii="Times New Roman" w:hAnsi="Times New Roman" w:cs="Times New Roman"/>
        </w:rPr>
        <w:softHyphen/>
        <w:t>кусывает.) Как соскучился по домашнему хлебу! Я ведь тоже деревенский! Вкусный! (Елене.) Сами пекли, матушка?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Е л е н а. Сама.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</w:t>
      </w:r>
      <w:proofErr w:type="gramStart"/>
      <w:r w:rsidRPr="00DE59C3">
        <w:rPr>
          <w:rFonts w:ascii="Times New Roman" w:hAnsi="Times New Roman" w:cs="Times New Roman"/>
        </w:rPr>
        <w:t>Будет</w:t>
      </w:r>
      <w:proofErr w:type="gramEnd"/>
      <w:r w:rsidRPr="00DE59C3">
        <w:rPr>
          <w:rFonts w:ascii="Times New Roman" w:hAnsi="Times New Roman" w:cs="Times New Roman"/>
        </w:rPr>
        <w:t xml:space="preserve"> хлеб — будет и проповедь! До встречи, ма</w:t>
      </w:r>
      <w:r w:rsidRPr="00DE59C3">
        <w:rPr>
          <w:rFonts w:ascii="Times New Roman" w:hAnsi="Times New Roman" w:cs="Times New Roman"/>
        </w:rPr>
        <w:softHyphen/>
        <w:t>тушка. До встречи, батюшка! (Уходит.)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(после паузы.) Почему его Веселым кличут? Он что, веселый?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(задумчиво). Фамилия Новоселов.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 (осторожно). Мне стыдно спрашивать... Но скажи мне: владыка ваш, как? (Долго ищет подходящее слово.) Пра</w:t>
      </w:r>
      <w:r w:rsidRPr="00DE59C3">
        <w:rPr>
          <w:rFonts w:ascii="Times New Roman" w:hAnsi="Times New Roman" w:cs="Times New Roman"/>
        </w:rPr>
        <w:softHyphen/>
        <w:t>вильный?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Я в церковь пришел после Васи Серегина. Но не обличать, а чтобы себя успокоить и другим веру дать.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Из телеги показывается голова 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Он встает, садится.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Не соглашайтесь, отец Алексий.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(радостно). Что ты сказал? Александр, по</w:t>
      </w:r>
      <w:r w:rsidRPr="00DE59C3">
        <w:rPr>
          <w:rFonts w:ascii="Times New Roman" w:hAnsi="Times New Roman" w:cs="Times New Roman"/>
        </w:rPr>
        <w:softHyphen/>
        <w:t>втори, пожалуйста! (Идет к нему, протягивает для объятия руки.)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Не соглашайтесь, батюшка.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(обнимает его, треплет по голове.) Спасибо, сынок! Это самая большая поддержка для меня! (Елене.) Ма</w:t>
      </w:r>
      <w:r w:rsidRPr="00DE59C3">
        <w:rPr>
          <w:rFonts w:ascii="Times New Roman" w:hAnsi="Times New Roman" w:cs="Times New Roman"/>
        </w:rPr>
        <w:softHyphen/>
        <w:t xml:space="preserve">тушка, ты слышишь, что Александр </w:t>
      </w:r>
      <w:r w:rsidRPr="00DE59C3">
        <w:rPr>
          <w:rFonts w:ascii="Times New Roman" w:hAnsi="Times New Roman" w:cs="Times New Roman"/>
        </w:rPr>
        <w:lastRenderedPageBreak/>
        <w:t>говорит! Вот настоящее счастье — в детях! Нет, не одолеет нас антихрист! Все равно не одолеет!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Звучит мелодия «Милой рощи».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9" w:right="5272" w:bottom="3106" w:left="1050" w:header="0" w:footer="3" w:gutter="0"/>
          <w:cols w:space="720"/>
          <w:noEndnote/>
          <w:docGrid w:linePitch="360"/>
        </w:sectPr>
      </w:pPr>
      <w:proofErr w:type="gramStart"/>
      <w:r w:rsidRPr="00DE59C3">
        <w:rPr>
          <w:rFonts w:ascii="Times New Roman" w:hAnsi="Times New Roman" w:cs="Times New Roman"/>
        </w:rPr>
        <w:t>З</w:t>
      </w:r>
      <w:proofErr w:type="gramEnd"/>
      <w:r w:rsidRPr="00DE59C3">
        <w:rPr>
          <w:rFonts w:ascii="Times New Roman" w:hAnsi="Times New Roman" w:cs="Times New Roman"/>
        </w:rPr>
        <w:t xml:space="preserve">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Картина третья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Декорации те же, без изменений. На столе — масса бутылок и закуски.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Человеческий и куриный гомон. Атмосфера крепкой гульбы. За столом сидят </w:t>
      </w:r>
      <w:proofErr w:type="gramStart"/>
      <w:r w:rsidRPr="00DE59C3">
        <w:rPr>
          <w:rFonts w:ascii="Times New Roman" w:hAnsi="Times New Roman" w:cs="Times New Roman"/>
        </w:rPr>
        <w:t>Ш</w:t>
      </w:r>
      <w:proofErr w:type="gramEnd"/>
      <w:r w:rsidRPr="00DE59C3">
        <w:rPr>
          <w:rFonts w:ascii="Times New Roman" w:hAnsi="Times New Roman" w:cs="Times New Roman"/>
        </w:rPr>
        <w:t xml:space="preserve"> л у к и н, В а д и м, В е с е л ы 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й. Танцы народов мира в исполнении народной артистки Америки Светланы Тихомировой тире </w:t>
      </w:r>
      <w:proofErr w:type="spellStart"/>
      <w:r w:rsidRPr="00DE59C3">
        <w:rPr>
          <w:rFonts w:ascii="Times New Roman" w:hAnsi="Times New Roman" w:cs="Times New Roman"/>
        </w:rPr>
        <w:t>Новоселовой</w:t>
      </w:r>
      <w:proofErr w:type="spellEnd"/>
      <w:r w:rsidRPr="00DE59C3">
        <w:rPr>
          <w:rFonts w:ascii="Times New Roman" w:hAnsi="Times New Roman" w:cs="Times New Roman"/>
        </w:rPr>
        <w:t>! Встречайте, господа!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Звучат аплодисменты, врывается мелодия «Двух </w:t>
      </w:r>
      <w:proofErr w:type="spellStart"/>
      <w:r w:rsidRPr="00DE59C3">
        <w:rPr>
          <w:rFonts w:ascii="Times New Roman" w:hAnsi="Times New Roman" w:cs="Times New Roman"/>
        </w:rPr>
        <w:t>кусочеков</w:t>
      </w:r>
      <w:proofErr w:type="spellEnd"/>
      <w:r w:rsidRPr="00DE59C3">
        <w:rPr>
          <w:rFonts w:ascii="Times New Roman" w:hAnsi="Times New Roman" w:cs="Times New Roman"/>
        </w:rPr>
        <w:t xml:space="preserve"> колбас</w:t>
      </w:r>
      <w:r w:rsidRPr="00DE59C3">
        <w:rPr>
          <w:rFonts w:ascii="Times New Roman" w:hAnsi="Times New Roman" w:cs="Times New Roman"/>
        </w:rPr>
        <w:softHyphen/>
        <w:t>ки», а с ней вбегает</w:t>
      </w:r>
      <w:proofErr w:type="gramStart"/>
      <w:r w:rsidRPr="00DE59C3">
        <w:rPr>
          <w:rFonts w:ascii="Times New Roman" w:hAnsi="Times New Roman" w:cs="Times New Roman"/>
        </w:rPr>
        <w:t xml:space="preserve"> С</w:t>
      </w:r>
      <w:proofErr w:type="gramEnd"/>
      <w:r w:rsidRPr="00DE59C3">
        <w:rPr>
          <w:rFonts w:ascii="Times New Roman" w:hAnsi="Times New Roman" w:cs="Times New Roman"/>
        </w:rPr>
        <w:t xml:space="preserve"> в е т л а н а — она вся с головы до ног в вызы</w:t>
      </w:r>
      <w:r w:rsidRPr="00DE59C3">
        <w:rPr>
          <w:rFonts w:ascii="Times New Roman" w:hAnsi="Times New Roman" w:cs="Times New Roman"/>
        </w:rPr>
        <w:softHyphen/>
        <w:t>вающем костюме — насквозь прозрачном и с глубокими разрезами.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Веселись, народ! </w:t>
      </w:r>
      <w:proofErr w:type="spellStart"/>
      <w:proofErr w:type="gramStart"/>
      <w:r w:rsidRPr="00DE59C3">
        <w:rPr>
          <w:rFonts w:ascii="Times New Roman" w:hAnsi="Times New Roman" w:cs="Times New Roman"/>
        </w:rPr>
        <w:t>Ас-са</w:t>
      </w:r>
      <w:proofErr w:type="spellEnd"/>
      <w:proofErr w:type="gramEnd"/>
      <w:r w:rsidRPr="00DE59C3">
        <w:rPr>
          <w:rFonts w:ascii="Times New Roman" w:hAnsi="Times New Roman" w:cs="Times New Roman"/>
        </w:rPr>
        <w:t>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Она делает общий круг перед всеми, затем встает перед </w:t>
      </w:r>
      <w:proofErr w:type="gramStart"/>
      <w:r w:rsidRPr="00DE59C3">
        <w:rPr>
          <w:rFonts w:ascii="Times New Roman" w:hAnsi="Times New Roman" w:cs="Times New Roman"/>
        </w:rPr>
        <w:t>Ш</w:t>
      </w:r>
      <w:proofErr w:type="gramEnd"/>
      <w:r w:rsidRPr="00DE59C3">
        <w:rPr>
          <w:rFonts w:ascii="Times New Roman" w:hAnsi="Times New Roman" w:cs="Times New Roman"/>
        </w:rPr>
        <w:t xml:space="preserve"> л </w:t>
      </w:r>
      <w:proofErr w:type="spellStart"/>
      <w:r w:rsidRPr="00DE59C3">
        <w:rPr>
          <w:rFonts w:ascii="Times New Roman" w:hAnsi="Times New Roman" w:cs="Times New Roman"/>
        </w:rPr>
        <w:t>у</w:t>
      </w:r>
      <w:r w:rsidRPr="00DE59C3">
        <w:rPr>
          <w:rFonts w:ascii="Times New Roman" w:hAnsi="Times New Roman" w:cs="Times New Roman"/>
        </w:rPr>
        <w:softHyphen/>
        <w:t>к</w:t>
      </w:r>
      <w:proofErr w:type="spellEnd"/>
      <w:r w:rsidRPr="00DE59C3">
        <w:rPr>
          <w:rFonts w:ascii="Times New Roman" w:hAnsi="Times New Roman" w:cs="Times New Roman"/>
        </w:rPr>
        <w:t xml:space="preserve"> и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ы</w:t>
      </w:r>
      <w:proofErr w:type="spellEnd"/>
      <w:r w:rsidRPr="00DE59C3">
        <w:rPr>
          <w:rFonts w:ascii="Times New Roman" w:hAnsi="Times New Roman" w:cs="Times New Roman"/>
        </w:rPr>
        <w:t xml:space="preserve"> м и танцует специально для него.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(полупьяный). Это невозможно, братцы! Я стес</w:t>
      </w:r>
      <w:r w:rsidRPr="00DE59C3">
        <w:rPr>
          <w:rFonts w:ascii="Times New Roman" w:hAnsi="Times New Roman" w:cs="Times New Roman"/>
        </w:rPr>
        <w:softHyphen/>
        <w:t>няюсь!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е с е л ы й (смеется). А вы закройте глаза, Борис Ивано</w:t>
      </w:r>
      <w:r w:rsidRPr="00DE59C3">
        <w:rPr>
          <w:rFonts w:ascii="Times New Roman" w:hAnsi="Times New Roman" w:cs="Times New Roman"/>
        </w:rPr>
        <w:softHyphen/>
        <w:t>вич! (Светлане.) Светик! Дай ощутить себя Борису Иванови</w:t>
      </w:r>
      <w:r w:rsidRPr="00DE59C3">
        <w:rPr>
          <w:rFonts w:ascii="Times New Roman" w:hAnsi="Times New Roman" w:cs="Times New Roman"/>
        </w:rPr>
        <w:softHyphen/>
        <w:t>чу!.. Борис Иванович! Я клянусь, вы не промахнетесь! У моего Светика есть что ощутить!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 встает вплотную к </w:t>
      </w:r>
      <w:proofErr w:type="gramStart"/>
      <w:r w:rsidRPr="00DE59C3">
        <w:rPr>
          <w:rFonts w:ascii="Times New Roman" w:hAnsi="Times New Roman" w:cs="Times New Roman"/>
        </w:rPr>
        <w:t>Ш</w:t>
      </w:r>
      <w:proofErr w:type="gramEnd"/>
      <w:r w:rsidRPr="00DE59C3">
        <w:rPr>
          <w:rFonts w:ascii="Times New Roman" w:hAnsi="Times New Roman" w:cs="Times New Roman"/>
        </w:rPr>
        <w:t xml:space="preserve"> л у к и н у, подставляет ему свой стан — тот быстро начинает шарить руками.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(в восторге). Восьмое чудо света! Что за Света! Братцы, вы слышите? Я даже стихами заговорил! Наша Све</w:t>
      </w:r>
      <w:r w:rsidRPr="00DE59C3">
        <w:rPr>
          <w:rFonts w:ascii="Times New Roman" w:hAnsi="Times New Roman" w:cs="Times New Roman"/>
        </w:rPr>
        <w:softHyphen/>
        <w:t>та — восьмое чудо света!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За Светика! (Поднимает рюмку.)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 в е т л а н а. </w:t>
      </w:r>
      <w:proofErr w:type="spellStart"/>
      <w:r w:rsidRPr="00DE59C3">
        <w:rPr>
          <w:rFonts w:ascii="Times New Roman" w:hAnsi="Times New Roman" w:cs="Times New Roman"/>
        </w:rPr>
        <w:t>Не-ет-нет</w:t>
      </w:r>
      <w:proofErr w:type="spellEnd"/>
      <w:r w:rsidRPr="00DE59C3">
        <w:rPr>
          <w:rFonts w:ascii="Times New Roman" w:hAnsi="Times New Roman" w:cs="Times New Roman"/>
        </w:rPr>
        <w:t xml:space="preserve">! За моих родителей! (Хмельная.) Мальчики, как договорились — расходимся мирно! </w:t>
      </w:r>
      <w:proofErr w:type="spellStart"/>
      <w:r w:rsidRPr="00DE59C3">
        <w:rPr>
          <w:rFonts w:ascii="Times New Roman" w:hAnsi="Times New Roman" w:cs="Times New Roman"/>
        </w:rPr>
        <w:t>Мир-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spellEnd"/>
      <w:r w:rsidRPr="00DE59C3">
        <w:rPr>
          <w:rFonts w:ascii="Times New Roman" w:hAnsi="Times New Roman" w:cs="Times New Roman"/>
        </w:rPr>
        <w:t>-</w:t>
      </w:r>
      <w:proofErr w:type="gram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рно</w:t>
      </w:r>
      <w:proofErr w:type="spellEnd"/>
      <w:r w:rsidRPr="00DE59C3">
        <w:rPr>
          <w:rFonts w:ascii="Times New Roman" w:hAnsi="Times New Roman" w:cs="Times New Roman"/>
        </w:rPr>
        <w:t>!.. Вы должны слушаться маму!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й. Мамуся! </w:t>
      </w:r>
      <w:proofErr w:type="spellStart"/>
      <w:r w:rsidRPr="00DE59C3">
        <w:rPr>
          <w:rFonts w:ascii="Times New Roman" w:hAnsi="Times New Roman" w:cs="Times New Roman"/>
        </w:rPr>
        <w:t>Хоцютитю</w:t>
      </w:r>
      <w:proofErr w:type="spellEnd"/>
      <w:r w:rsidRPr="00DE59C3">
        <w:rPr>
          <w:rFonts w:ascii="Times New Roman" w:hAnsi="Times New Roman" w:cs="Times New Roman"/>
        </w:rPr>
        <w:t>! Дай!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Какой нетерпеливый мальчик! Прямо беда с ним! (Оставляет </w:t>
      </w:r>
      <w:proofErr w:type="spellStart"/>
      <w:r w:rsidRPr="00DE59C3">
        <w:rPr>
          <w:rFonts w:ascii="Times New Roman" w:hAnsi="Times New Roman" w:cs="Times New Roman"/>
        </w:rPr>
        <w:t>Шлукину</w:t>
      </w:r>
      <w:proofErr w:type="spellEnd"/>
      <w:r w:rsidRPr="00DE59C3">
        <w:rPr>
          <w:rFonts w:ascii="Times New Roman" w:hAnsi="Times New Roman" w:cs="Times New Roman"/>
        </w:rPr>
        <w:t xml:space="preserve"> стан. Веселому подставляет грудь.)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м, </w:t>
      </w:r>
      <w:proofErr w:type="gramStart"/>
      <w:r w:rsidRPr="00DE59C3">
        <w:rPr>
          <w:rFonts w:ascii="Times New Roman" w:hAnsi="Times New Roman" w:cs="Times New Roman"/>
        </w:rPr>
        <w:t>сидевший</w:t>
      </w:r>
      <w:proofErr w:type="gramEnd"/>
      <w:r w:rsidRPr="00DE59C3">
        <w:rPr>
          <w:rFonts w:ascii="Times New Roman" w:hAnsi="Times New Roman" w:cs="Times New Roman"/>
        </w:rPr>
        <w:t xml:space="preserve"> как бы безучастно, встает, стучит вилкой о бутылку.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Внимание! Внимание, господа!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Гомон не унимается.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Я сказал: внимание, дамы и господа! (Все притихают.) Я хочу сказать тост. Один мудрый мордовский тост!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 в е т л а н а (никак не успокоится'.</w:t>
      </w:r>
      <w:proofErr w:type="gramEnd"/>
      <w:r w:rsidRPr="00DE59C3">
        <w:rPr>
          <w:rFonts w:ascii="Times New Roman" w:hAnsi="Times New Roman" w:cs="Times New Roman"/>
        </w:rPr>
        <w:t xml:space="preserve"> Я знаю! Ой, такой классный!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(поднимает руку). Большая вода, большая вода. На дне большой воды большой серый камень. И мохом оброс и грибами покрылся. Прилетел к нему блудный змей, воткнул жало — оставил.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(визжит). Ой, такой классный — я тащусь!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(продолжает). Прилетел из-за леса блудный чер</w:t>
      </w:r>
      <w:r w:rsidRPr="00DE59C3">
        <w:rPr>
          <w:rFonts w:ascii="Times New Roman" w:hAnsi="Times New Roman" w:cs="Times New Roman"/>
        </w:rPr>
        <w:softHyphen/>
        <w:t>ный змей, воткнул жало — оставил.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(восторженно). Сейчас еще раз воткнет —так здорово!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(продолжает). Прилетел из-под колоды блудный черный змей, воткнул жало — оставил... Как тот камень не орал, не ныл, не дергался от боли, — пусть также и сердце Бо</w:t>
      </w:r>
      <w:r w:rsidRPr="00DE59C3">
        <w:rPr>
          <w:rFonts w:ascii="Times New Roman" w:hAnsi="Times New Roman" w:cs="Times New Roman"/>
        </w:rPr>
        <w:softHyphen/>
        <w:t>риса Ивановича будет стойким ко всем вражьим укусам!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(встает'. За Бориса Ивановича!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За</w:t>
      </w:r>
      <w:proofErr w:type="gramEnd"/>
      <w:r w:rsidRPr="00DE59C3">
        <w:rPr>
          <w:rFonts w:ascii="Times New Roman" w:hAnsi="Times New Roman" w:cs="Times New Roman"/>
        </w:rPr>
        <w:t xml:space="preserve"> нашего дорогого депутата!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</w:t>
      </w:r>
      <w:proofErr w:type="gramStart"/>
      <w:r w:rsidRPr="00DE59C3">
        <w:rPr>
          <w:rFonts w:ascii="Times New Roman" w:hAnsi="Times New Roman" w:cs="Times New Roman"/>
        </w:rPr>
        <w:t>За</w:t>
      </w:r>
      <w:proofErr w:type="gramEnd"/>
      <w:r w:rsidRPr="00DE59C3">
        <w:rPr>
          <w:rFonts w:ascii="Times New Roman" w:hAnsi="Times New Roman" w:cs="Times New Roman"/>
        </w:rPr>
        <w:t xml:space="preserve"> нового спикера нового Законодательного Со</w:t>
      </w:r>
      <w:r w:rsidRPr="00DE59C3">
        <w:rPr>
          <w:rFonts w:ascii="Times New Roman" w:hAnsi="Times New Roman" w:cs="Times New Roman"/>
        </w:rPr>
        <w:softHyphen/>
        <w:t>брания!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 (довольный). Только не спикера! Нам правитель</w:t>
      </w:r>
      <w:r w:rsidRPr="00DE59C3">
        <w:rPr>
          <w:rFonts w:ascii="Times New Roman" w:hAnsi="Times New Roman" w:cs="Times New Roman"/>
        </w:rPr>
        <w:softHyphen/>
        <w:t>ства хватит! Алаверды! Братцы мои! Сегодня я, как птица Фе</w:t>
      </w:r>
      <w:r w:rsidRPr="00DE59C3">
        <w:rPr>
          <w:rFonts w:ascii="Times New Roman" w:hAnsi="Times New Roman" w:cs="Times New Roman"/>
        </w:rPr>
        <w:softHyphen/>
        <w:t>никс, возродился из пепла. Мне было трудно, как никогда. Но этот хуторок принес мне счастье... Когда я первый раз пришел сюда, первое, что я сделал — это превратил в пепел свои лис</w:t>
      </w:r>
      <w:r w:rsidRPr="00DE59C3">
        <w:rPr>
          <w:rFonts w:ascii="Times New Roman" w:hAnsi="Times New Roman" w:cs="Times New Roman"/>
        </w:rPr>
        <w:softHyphen/>
        <w:t>товки. Я проверил: поднимусь или не поднимусь?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верил, что поднимусь!.. Не хочу говорить о том, что отец Алексий так и не воспринял меня. Пусть это останется на его совести. Я тоже верующий человек — Бога почитаю, поэтому преследовать его никто не будет.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 (в сторону). У-у-у, </w:t>
      </w:r>
      <w:proofErr w:type="spellStart"/>
      <w:r w:rsidRPr="00DE59C3">
        <w:rPr>
          <w:rFonts w:ascii="Times New Roman" w:hAnsi="Times New Roman" w:cs="Times New Roman"/>
        </w:rPr>
        <w:t>падла</w:t>
      </w:r>
      <w:proofErr w:type="spellEnd"/>
      <w:r w:rsidRPr="00DE59C3">
        <w:rPr>
          <w:rFonts w:ascii="Times New Roman" w:hAnsi="Times New Roman" w:cs="Times New Roman"/>
        </w:rPr>
        <w:t xml:space="preserve"> </w:t>
      </w:r>
      <w:proofErr w:type="spellStart"/>
      <w:r w:rsidRPr="00DE59C3">
        <w:rPr>
          <w:rFonts w:ascii="Times New Roman" w:hAnsi="Times New Roman" w:cs="Times New Roman"/>
        </w:rPr>
        <w:t>ментовская</w:t>
      </w:r>
      <w:proofErr w:type="spellEnd"/>
      <w:r w:rsidRPr="00DE59C3">
        <w:rPr>
          <w:rFonts w:ascii="Times New Roman" w:hAnsi="Times New Roman" w:cs="Times New Roman"/>
        </w:rPr>
        <w:t>! (Сжима</w:t>
      </w:r>
      <w:r w:rsidRPr="00DE59C3">
        <w:rPr>
          <w:rFonts w:ascii="Times New Roman" w:hAnsi="Times New Roman" w:cs="Times New Roman"/>
        </w:rPr>
        <w:softHyphen/>
        <w:t>ет кулаки.)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(продолжает). Вадим Петрович говорит, что епископ уже освободил его от работы.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</w:t>
      </w:r>
      <w:proofErr w:type="gramStart"/>
      <w:r w:rsidRPr="00DE59C3">
        <w:rPr>
          <w:rFonts w:ascii="Times New Roman" w:hAnsi="Times New Roman" w:cs="Times New Roman"/>
        </w:rPr>
        <w:t>Пинка</w:t>
      </w:r>
      <w:proofErr w:type="gramEnd"/>
      <w:r w:rsidRPr="00DE59C3">
        <w:rPr>
          <w:rFonts w:ascii="Times New Roman" w:hAnsi="Times New Roman" w:cs="Times New Roman"/>
        </w:rPr>
        <w:t xml:space="preserve"> под зад ему дал святейший — как собаке!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Но это, братцы мои, их личные, сугубо церков</w:t>
      </w:r>
      <w:r w:rsidRPr="00DE59C3">
        <w:rPr>
          <w:rFonts w:ascii="Times New Roman" w:hAnsi="Times New Roman" w:cs="Times New Roman"/>
        </w:rPr>
        <w:softHyphen/>
        <w:t>ные дела. Церковь у нас, как вам известно, вне государства... Я благодарен Вадиму Петровичу! Это его заслуга! Я благодарю всех вас!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Да, это наша общая победа!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Ш л у к и н. За вас, братцы! За вас, господа! Вы — новые русские! Мы все — новая русская порода!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Ура!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05" w:right="5274" w:bottom="3279" w:left="1067" w:header="0" w:footer="3" w:gutter="0"/>
          <w:cols w:space="720"/>
          <w:noEndnote/>
          <w:docGrid w:linePitch="360"/>
        </w:sect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с е. Ура!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Из телеги встает</w:t>
      </w:r>
      <w:proofErr w:type="gramStart"/>
      <w:r w:rsidRPr="00DE59C3">
        <w:rPr>
          <w:rFonts w:ascii="Times New Roman" w:hAnsi="Times New Roman" w:cs="Times New Roman"/>
        </w:rPr>
        <w:t xml:space="preserve"> А</w:t>
      </w:r>
      <w:proofErr w:type="gramEnd"/>
      <w:r w:rsidRPr="00DE59C3">
        <w:rPr>
          <w:rFonts w:ascii="Times New Roman" w:hAnsi="Times New Roman" w:cs="Times New Roman"/>
        </w:rPr>
        <w:t xml:space="preserve"> л е к с а н д р.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Новая русская порода не вы, граждане. Все в изумлении замирают, оборачиваются на 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(в сердцах). Ну кто тебя просил, Шурик?!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й. Не понял тебя, </w:t>
      </w:r>
      <w:proofErr w:type="spellStart"/>
      <w:r w:rsidRPr="00DE59C3">
        <w:rPr>
          <w:rFonts w:ascii="Times New Roman" w:hAnsi="Times New Roman" w:cs="Times New Roman"/>
        </w:rPr>
        <w:t>шуряк</w:t>
      </w:r>
      <w:proofErr w:type="spellEnd"/>
      <w:r w:rsidRPr="00DE59C3">
        <w:rPr>
          <w:rFonts w:ascii="Times New Roman" w:hAnsi="Times New Roman" w:cs="Times New Roman"/>
        </w:rPr>
        <w:t>! (Бьет кулаком об ла</w:t>
      </w:r>
      <w:r w:rsidRPr="00DE59C3">
        <w:rPr>
          <w:rFonts w:ascii="Times New Roman" w:hAnsi="Times New Roman" w:cs="Times New Roman"/>
        </w:rPr>
        <w:softHyphen/>
        <w:t>донь.) Кто же эта порода, по-твоему?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Интересно! Говори, говори, солдатик!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(Светлане). Извини, Светик, мы ради тебя о менте забыли, —теперь этот... Если каждый инвалид будет пра</w:t>
      </w:r>
      <w:r w:rsidRPr="00DE59C3">
        <w:rPr>
          <w:rFonts w:ascii="Times New Roman" w:hAnsi="Times New Roman" w:cs="Times New Roman"/>
        </w:rPr>
        <w:softHyphen/>
        <w:t>ва качать!..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А чего вы сразу обижаетесь, граждане? Вон настоящая русская порода!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Где-где?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(показывает на кур). Они!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Дружный хохот. Неожиданно к нему присоединяются петушиный крик и общий куриный гомон. Все неожиданно замирают, смотрят на</w:t>
      </w:r>
      <w:proofErr w:type="gramStart"/>
      <w:r w:rsidRPr="00DE59C3">
        <w:rPr>
          <w:rFonts w:ascii="Times New Roman" w:hAnsi="Times New Roman" w:cs="Times New Roman"/>
        </w:rPr>
        <w:t xml:space="preserve"> С</w:t>
      </w:r>
      <w:proofErr w:type="gramEnd"/>
      <w:r w:rsidRPr="00DE59C3">
        <w:rPr>
          <w:rFonts w:ascii="Times New Roman" w:hAnsi="Times New Roman" w:cs="Times New Roman"/>
        </w:rPr>
        <w:t xml:space="preserve"> в е т л а н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</w:t>
      </w:r>
      <w:proofErr w:type="gramStart"/>
      <w:r w:rsidRPr="00DE59C3">
        <w:rPr>
          <w:rFonts w:ascii="Times New Roman" w:hAnsi="Times New Roman" w:cs="Times New Roman"/>
        </w:rPr>
        <w:t>Ерунда</w:t>
      </w:r>
      <w:proofErr w:type="gramEnd"/>
      <w:r w:rsidRPr="00DE59C3">
        <w:rPr>
          <w:rFonts w:ascii="Times New Roman" w:hAnsi="Times New Roman" w:cs="Times New Roman"/>
        </w:rPr>
        <w:t xml:space="preserve"> все это! Слышите! Вы что, не верите мне?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Молчание.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Ну, прав он, прав! И что?.. Да, эти куры образца 1929 года... Кулацкие они, если на это пошло! Дед по отцу активистом был, — довольны? Надеюсь, нас не убьете, как внуков врага нынешнего народа?!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(недоверчиво). Врешь, Светик! Куры должны были передохнуть!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65 лет прошло, однако...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 а н д р. Скорей вы подохнете, а они останутся! И нестись по-прежнему будут, и топтать! Потому что они — на</w:t>
      </w:r>
      <w:r w:rsidRPr="00DE59C3">
        <w:rPr>
          <w:rFonts w:ascii="Times New Roman" w:hAnsi="Times New Roman" w:cs="Times New Roman"/>
        </w:rPr>
        <w:softHyphen/>
        <w:t>стоящая порода, а вы — фальшивка! (Ложится обратно в те</w:t>
      </w:r>
      <w:r w:rsidRPr="00DE59C3">
        <w:rPr>
          <w:rFonts w:ascii="Times New Roman" w:hAnsi="Times New Roman" w:cs="Times New Roman"/>
        </w:rPr>
        <w:softHyphen/>
        <w:t>легу.)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 (вскипает). Я его </w:t>
      </w:r>
      <w:proofErr w:type="spellStart"/>
      <w:r w:rsidRPr="00DE59C3">
        <w:rPr>
          <w:rFonts w:ascii="Times New Roman" w:hAnsi="Times New Roman" w:cs="Times New Roman"/>
        </w:rPr>
        <w:t>урою</w:t>
      </w:r>
      <w:proofErr w:type="spellEnd"/>
      <w:r w:rsidRPr="00DE59C3">
        <w:rPr>
          <w:rFonts w:ascii="Times New Roman" w:hAnsi="Times New Roman" w:cs="Times New Roman"/>
        </w:rPr>
        <w:t>, Вадим! Он нам в душу плюнул!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(властно). Не </w:t>
      </w:r>
      <w:proofErr w:type="spellStart"/>
      <w:r w:rsidRPr="00DE59C3">
        <w:rPr>
          <w:rFonts w:ascii="Times New Roman" w:hAnsi="Times New Roman" w:cs="Times New Roman"/>
        </w:rPr>
        <w:t>трожь</w:t>
      </w:r>
      <w:proofErr w:type="spellEnd"/>
      <w:r w:rsidRPr="00DE59C3">
        <w:rPr>
          <w:rFonts w:ascii="Times New Roman" w:hAnsi="Times New Roman" w:cs="Times New Roman"/>
        </w:rPr>
        <w:t>! Мы в гостях! (Идет к телеге, обходит ее.) А телега, Светлана, тоже дедовская? Небось прод</w:t>
      </w:r>
      <w:r w:rsidRPr="00DE59C3">
        <w:rPr>
          <w:rFonts w:ascii="Times New Roman" w:hAnsi="Times New Roman" w:cs="Times New Roman"/>
        </w:rPr>
        <w:softHyphen/>
        <w:t>разверстку на ней собирал?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(старательно смеется). Ну, конечно! Даже пулемет сохранился!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торопливо сует руку в карман.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Мальчики! Милые! Ну чего вы, шуток не понимаете? (Суе</w:t>
      </w:r>
      <w:r w:rsidRPr="00DE59C3">
        <w:rPr>
          <w:rFonts w:ascii="Times New Roman" w:hAnsi="Times New Roman" w:cs="Times New Roman"/>
        </w:rPr>
        <w:softHyphen/>
        <w:t>тится среди мужчин.) Борис! Вадим! Все это — шутка! (Тор</w:t>
      </w:r>
      <w:r w:rsidRPr="00DE59C3">
        <w:rPr>
          <w:rFonts w:ascii="Times New Roman" w:hAnsi="Times New Roman" w:cs="Times New Roman"/>
        </w:rPr>
        <w:softHyphen/>
        <w:t xml:space="preserve">мошит их.) </w:t>
      </w:r>
      <w:proofErr w:type="spellStart"/>
      <w:r w:rsidRPr="00DE59C3">
        <w:rPr>
          <w:rFonts w:ascii="Times New Roman" w:hAnsi="Times New Roman" w:cs="Times New Roman"/>
        </w:rPr>
        <w:t>Предрождественная</w:t>
      </w:r>
      <w:proofErr w:type="spellEnd"/>
      <w:r w:rsidRPr="00DE59C3">
        <w:rPr>
          <w:rFonts w:ascii="Times New Roman" w:hAnsi="Times New Roman" w:cs="Times New Roman"/>
        </w:rPr>
        <w:t xml:space="preserve"> шутка! В лучших традициях! (Веселому.) Новоселов! Ты же веселый! Взорвись, дорогой! От</w:t>
      </w:r>
      <w:r w:rsidRPr="00DE59C3">
        <w:rPr>
          <w:rFonts w:ascii="Times New Roman" w:hAnsi="Times New Roman" w:cs="Times New Roman"/>
        </w:rPr>
        <w:softHyphen/>
        <w:t>дыхай после камеры! Вина еще! Шампанского! Будем гулять! Будем пить! Танцевать! Предки не приедут — они в город уеха</w:t>
      </w:r>
      <w:r w:rsidRPr="00DE59C3">
        <w:rPr>
          <w:rFonts w:ascii="Times New Roman" w:hAnsi="Times New Roman" w:cs="Times New Roman"/>
        </w:rPr>
        <w:softHyphen/>
        <w:t>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Снова включается «Два </w:t>
      </w:r>
      <w:proofErr w:type="spellStart"/>
      <w:r w:rsidRPr="00DE59C3">
        <w:rPr>
          <w:rFonts w:ascii="Times New Roman" w:hAnsi="Times New Roman" w:cs="Times New Roman"/>
        </w:rPr>
        <w:t>кусочека</w:t>
      </w:r>
      <w:proofErr w:type="spellEnd"/>
      <w:r w:rsidRPr="00DE59C3">
        <w:rPr>
          <w:rFonts w:ascii="Times New Roman" w:hAnsi="Times New Roman" w:cs="Times New Roman"/>
        </w:rPr>
        <w:t xml:space="preserve"> колбаски».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Группа «Комбинация»! (Она выходит танцевать.)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Мужчины, не спеша, начинают улыбаться. </w:t>
      </w: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подходит </w:t>
      </w:r>
      <w:proofErr w:type="gramStart"/>
      <w:r w:rsidRPr="00DE59C3">
        <w:rPr>
          <w:rFonts w:ascii="Times New Roman" w:hAnsi="Times New Roman" w:cs="Times New Roman"/>
        </w:rPr>
        <w:t>к</w:t>
      </w:r>
      <w:proofErr w:type="gramEnd"/>
      <w:r w:rsidRPr="00DE59C3">
        <w:rPr>
          <w:rFonts w:ascii="Times New Roman" w:hAnsi="Times New Roman" w:cs="Times New Roman"/>
        </w:rPr>
        <w:t xml:space="preserve"> ступе, достает из нее муки, поливает себя ею с головы до пят — все это делается с претензиями под эротику.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увивается перед ней, она же предпочтение отдает</w:t>
      </w:r>
      <w:proofErr w:type="gramStart"/>
      <w:r w:rsidRPr="00DE59C3">
        <w:rPr>
          <w:rFonts w:ascii="Times New Roman" w:hAnsi="Times New Roman" w:cs="Times New Roman"/>
        </w:rPr>
        <w:t xml:space="preserve"> В</w:t>
      </w:r>
      <w:proofErr w:type="gramEnd"/>
      <w:r w:rsidRPr="00DE59C3">
        <w:rPr>
          <w:rFonts w:ascii="Times New Roman" w:hAnsi="Times New Roman" w:cs="Times New Roman"/>
        </w:rPr>
        <w:t xml:space="preserve"> а д и м 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Мальчики! Сексуальная пауза! (Поет.)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Два </w:t>
      </w:r>
      <w:proofErr w:type="spellStart"/>
      <w:r w:rsidRPr="00DE59C3">
        <w:rPr>
          <w:rFonts w:ascii="Times New Roman" w:hAnsi="Times New Roman" w:cs="Times New Roman"/>
        </w:rPr>
        <w:t>кусочека</w:t>
      </w:r>
      <w:proofErr w:type="spellEnd"/>
      <w:r w:rsidRPr="00DE59C3">
        <w:rPr>
          <w:rFonts w:ascii="Times New Roman" w:hAnsi="Times New Roman" w:cs="Times New Roman"/>
        </w:rPr>
        <w:t xml:space="preserve"> колбаски</w:t>
      </w:r>
      <w:proofErr w:type="gramStart"/>
      <w:r w:rsidRPr="00DE59C3">
        <w:rPr>
          <w:rFonts w:ascii="Times New Roman" w:hAnsi="Times New Roman" w:cs="Times New Roman"/>
        </w:rPr>
        <w:t xml:space="preserve"> У</w:t>
      </w:r>
      <w:proofErr w:type="gramEnd"/>
      <w:r w:rsidRPr="00DE59C3">
        <w:rPr>
          <w:rFonts w:ascii="Times New Roman" w:hAnsi="Times New Roman" w:cs="Times New Roman"/>
        </w:rPr>
        <w:t xml:space="preserve"> тебя лежали на столе. Ты рассказывал мне сказки, Только я не верила тебе!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и</w:t>
      </w:r>
      <w:proofErr w:type="gramStart"/>
      <w:r w:rsidRPr="00DE59C3">
        <w:rPr>
          <w:rFonts w:ascii="Times New Roman" w:hAnsi="Times New Roman" w:cs="Times New Roman"/>
        </w:rPr>
        <w:t xml:space="preserve"> В</w:t>
      </w:r>
      <w:proofErr w:type="gramEnd"/>
      <w:r w:rsidRPr="00DE59C3">
        <w:rPr>
          <w:rFonts w:ascii="Times New Roman" w:hAnsi="Times New Roman" w:cs="Times New Roman"/>
        </w:rPr>
        <w:t xml:space="preserve"> е с е л ы й бурно подыгрывают ей. Она идет к телеге, ложится на оглобли.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Не побрезгуйте, господа! Лучшая женщина мира и его окрестностей! (Поправляет оглобли.)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В а д и м идет к ним, привязывает</w:t>
      </w:r>
      <w:proofErr w:type="gramStart"/>
      <w:r w:rsidRPr="00DE59C3">
        <w:rPr>
          <w:rFonts w:ascii="Times New Roman" w:hAnsi="Times New Roman" w:cs="Times New Roman"/>
        </w:rPr>
        <w:t xml:space="preserve"> С</w:t>
      </w:r>
      <w:proofErr w:type="gramEnd"/>
      <w:r w:rsidRPr="00DE59C3">
        <w:rPr>
          <w:rFonts w:ascii="Times New Roman" w:hAnsi="Times New Roman" w:cs="Times New Roman"/>
        </w:rPr>
        <w:t xml:space="preserve"> в е т л а н е руки и ноги. Она оказывается как бы распятой на оглоблях ногами вверх.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Кто первый? Давайте, Борис Иванович! Вы больше всех заслужили!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(облизываясь). Спасибо за честь, но...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й. За наш </w:t>
      </w:r>
      <w:proofErr w:type="spellStart"/>
      <w:r w:rsidRPr="00DE59C3">
        <w:rPr>
          <w:rFonts w:ascii="Times New Roman" w:hAnsi="Times New Roman" w:cs="Times New Roman"/>
        </w:rPr>
        <w:t>общак</w:t>
      </w:r>
      <w:proofErr w:type="spellEnd"/>
      <w:r w:rsidRPr="00DE59C3">
        <w:rPr>
          <w:rFonts w:ascii="Times New Roman" w:hAnsi="Times New Roman" w:cs="Times New Roman"/>
        </w:rPr>
        <w:t>! (Берет со стола рюмку.)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Я бы уступил пальму первенства... (Смотрит на Вадима.)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а. Чего же ты, Борька! Ты же клянешься, что не отец мне!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н. Клянусь матерью, что нет.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(хохочет). Но ведь было у вас?!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(неожиданно). Господа! Среди нас есть чело</w:t>
      </w:r>
      <w:r w:rsidRPr="00DE59C3">
        <w:rPr>
          <w:rFonts w:ascii="Times New Roman" w:hAnsi="Times New Roman" w:cs="Times New Roman"/>
        </w:rPr>
        <w:softHyphen/>
        <w:t>век, который заслужил это больше всех.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с е. </w:t>
      </w:r>
      <w:proofErr w:type="gramStart"/>
      <w:r w:rsidRPr="00DE59C3">
        <w:rPr>
          <w:rFonts w:ascii="Times New Roman" w:hAnsi="Times New Roman" w:cs="Times New Roman"/>
        </w:rPr>
        <w:t>Кто</w:t>
      </w:r>
      <w:proofErr w:type="gramEnd"/>
      <w:r w:rsidRPr="00DE59C3">
        <w:rPr>
          <w:rFonts w:ascii="Times New Roman" w:hAnsi="Times New Roman" w:cs="Times New Roman"/>
        </w:rPr>
        <w:t xml:space="preserve"> же это? Покажите нам его!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(резко). Александр!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69" w:bottom="3096" w:left="1062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Ш л у к и н. Брат с сестрой? Но...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С в е т л а н а (смеется). Вадим, без шуток, пожалуйста!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Я не шучу. (Зовет.) Александр, иди сюда!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(обеспокоенно). У те</w:t>
      </w:r>
      <w:r w:rsidR="009148A1">
        <w:rPr>
          <w:rFonts w:ascii="Times New Roman" w:hAnsi="Times New Roman" w:cs="Times New Roman"/>
        </w:rPr>
        <w:t>бя плоские шутки! (Начи</w:t>
      </w:r>
      <w:r w:rsidR="009148A1">
        <w:rPr>
          <w:rFonts w:ascii="Times New Roman" w:hAnsi="Times New Roman" w:cs="Times New Roman"/>
        </w:rPr>
        <w:softHyphen/>
        <w:t>нает вы</w:t>
      </w:r>
      <w:r w:rsidRPr="00DE59C3">
        <w:rPr>
          <w:rFonts w:ascii="Times New Roman" w:hAnsi="Times New Roman" w:cs="Times New Roman"/>
        </w:rPr>
        <w:t>дергивать руки и ноги из петель — ничего не получает</w:t>
      </w:r>
      <w:r w:rsidRPr="00DE59C3">
        <w:rPr>
          <w:rFonts w:ascii="Times New Roman" w:hAnsi="Times New Roman" w:cs="Times New Roman"/>
        </w:rPr>
        <w:softHyphen/>
        <w:t>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>. Александр!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А л е к с ан д р спускается с телеги, с сожалением смотрит на сестру.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а. Не смотри, Шурик!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Вадим. Давай, Шурик! Острить ты горазд — покажи здесь, на что способен!</w:t>
      </w:r>
    </w:p>
    <w:p w:rsidR="004D37C3" w:rsidRPr="00DE59C3" w:rsidRDefault="009148A1" w:rsidP="00DE59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в е т л а н а (снова пытается вы</w:t>
      </w:r>
      <w:r w:rsidR="004D37C3" w:rsidRPr="00DE59C3">
        <w:rPr>
          <w:rFonts w:ascii="Times New Roman" w:hAnsi="Times New Roman" w:cs="Times New Roman"/>
        </w:rPr>
        <w:t>рваться). Новоселов, от</w:t>
      </w:r>
      <w:r w:rsidR="004D37C3" w:rsidRPr="00DE59C3">
        <w:rPr>
          <w:rFonts w:ascii="Times New Roman" w:hAnsi="Times New Roman" w:cs="Times New Roman"/>
        </w:rPr>
        <w:softHyphen/>
        <w:t>пусти меня! Я не хочу!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(Светлане, с грузинским акцентом). Мама, можно я буду спать со Светом? — Можно, сынок. — Света, за</w:t>
      </w:r>
      <w:r w:rsidRPr="00DE59C3">
        <w:rPr>
          <w:rFonts w:ascii="Times New Roman" w:hAnsi="Times New Roman" w:cs="Times New Roman"/>
        </w:rPr>
        <w:softHyphen/>
        <w:t>ходы!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наклоняется над сестрой, хочет развязать ей ноги — В а д и м резко бьет его по рукам.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Или </w:t>
      </w:r>
      <w:proofErr w:type="gramStart"/>
      <w:r w:rsidRPr="00DE59C3">
        <w:rPr>
          <w:rFonts w:ascii="Times New Roman" w:hAnsi="Times New Roman" w:cs="Times New Roman"/>
        </w:rPr>
        <w:t>ты</w:t>
      </w:r>
      <w:proofErr w:type="gramEnd"/>
      <w:r w:rsidRPr="00DE59C3">
        <w:rPr>
          <w:rFonts w:ascii="Times New Roman" w:hAnsi="Times New Roman" w:cs="Times New Roman"/>
        </w:rPr>
        <w:t xml:space="preserve"> хочешь свою мать трахнуть? Найдем и приве</w:t>
      </w:r>
      <w:r w:rsidR="009148A1">
        <w:rPr>
          <w:rFonts w:ascii="Times New Roman" w:hAnsi="Times New Roman" w:cs="Times New Roman"/>
        </w:rPr>
        <w:t>зем! Однако шалун ты, Шура! (Ты</w:t>
      </w:r>
      <w:r w:rsidRPr="00DE59C3">
        <w:rPr>
          <w:rFonts w:ascii="Times New Roman" w:hAnsi="Times New Roman" w:cs="Times New Roman"/>
        </w:rPr>
        <w:t>чет кулаком Александру в нос.) Российская армия совсем развратила тебя!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(рвется). Отпустите, подонки! У него кровь пошла!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зажимает нос, мотает головой.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 (Светлане). Да ты никак протрезвела, Светом! Мы так не договаривались! (Выливает ей в рот свою рюмку.)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lastRenderedPageBreak/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захлебывается, кашляет, В е с е л ы й снова бежит к столу — за бутылкой.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а д и м (Александру)</w:t>
      </w:r>
      <w:proofErr w:type="gramStart"/>
      <w:r w:rsidRPr="00DE59C3">
        <w:rPr>
          <w:rFonts w:ascii="Times New Roman" w:hAnsi="Times New Roman" w:cs="Times New Roman"/>
        </w:rPr>
        <w:t>.Ч</w:t>
      </w:r>
      <w:proofErr w:type="gramEnd"/>
      <w:r w:rsidRPr="00DE59C3">
        <w:rPr>
          <w:rFonts w:ascii="Times New Roman" w:hAnsi="Times New Roman" w:cs="Times New Roman"/>
        </w:rPr>
        <w:t>то же ты, космический пояс России? Плачу тебе лимон, ей лимон! (Сдергивает с Александра штаны, тот успевает поймать их.) Какой я идиот! (Громко хохочет.) Какой же я дурак! (Хватается за живот.) У тебя что — на пол</w:t>
      </w:r>
      <w:r w:rsidRPr="00DE59C3">
        <w:rPr>
          <w:rFonts w:ascii="Times New Roman" w:hAnsi="Times New Roman" w:cs="Times New Roman"/>
        </w:rPr>
        <w:softHyphen/>
        <w:t>шестого? Облучился, что ли?!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 в е т л а н а продолжает вырываться.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Подними ее, Веселый, чтобы не дергалась! И не умничала!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е с е л ы й снова льет ей в рот из бутылки, начинает за вожжи поднимать оглобли. </w:t>
      </w: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 берется </w:t>
      </w:r>
      <w:proofErr w:type="gramStart"/>
      <w:r w:rsidRPr="00DE59C3">
        <w:rPr>
          <w:rFonts w:ascii="Times New Roman" w:hAnsi="Times New Roman" w:cs="Times New Roman"/>
        </w:rPr>
        <w:t>за</w:t>
      </w:r>
      <w:proofErr w:type="gramEnd"/>
      <w:r w:rsidRPr="00DE59C3">
        <w:rPr>
          <w:rFonts w:ascii="Times New Roman" w:hAnsi="Times New Roman" w:cs="Times New Roman"/>
        </w:rPr>
        <w:t xml:space="preserve"> вторую вожжу, помогает ему —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С</w:t>
      </w:r>
      <w:proofErr w:type="gramEnd"/>
      <w:r w:rsidRPr="00DE59C3">
        <w:rPr>
          <w:rFonts w:ascii="Times New Roman" w:hAnsi="Times New Roman" w:cs="Times New Roman"/>
        </w:rPr>
        <w:t xml:space="preserve"> в е т л а н а визжит уже в истерике. А л е к с а н д р с нена</w:t>
      </w:r>
      <w:r w:rsidRPr="00DE59C3">
        <w:rPr>
          <w:rFonts w:ascii="Times New Roman" w:hAnsi="Times New Roman" w:cs="Times New Roman"/>
        </w:rPr>
        <w:softHyphen/>
        <w:t>вистью смотрит на</w:t>
      </w:r>
      <w:proofErr w:type="gramStart"/>
      <w:r w:rsidRPr="00DE59C3">
        <w:rPr>
          <w:rFonts w:ascii="Times New Roman" w:hAnsi="Times New Roman" w:cs="Times New Roman"/>
        </w:rPr>
        <w:t xml:space="preserve"> В</w:t>
      </w:r>
      <w:proofErr w:type="gramEnd"/>
      <w:r w:rsidRPr="00DE59C3">
        <w:rPr>
          <w:rFonts w:ascii="Times New Roman" w:hAnsi="Times New Roman" w:cs="Times New Roman"/>
        </w:rPr>
        <w:t xml:space="preserve"> а д и м а, сжимает кулаки.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(предупреждающе). Не надо, Александр! Побе</w:t>
      </w:r>
      <w:r w:rsidRPr="00DE59C3">
        <w:rPr>
          <w:rFonts w:ascii="Times New Roman" w:hAnsi="Times New Roman" w:cs="Times New Roman"/>
        </w:rPr>
        <w:softHyphen/>
        <w:t>реги свой желудок!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(трусовато кивает на Светлану). Вадим Петрович, она хрипит! Как бы чего!..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В е с е л ы й. Ничего с ней не будет! (Подвязывает вожжи к телеге.) Сама мать говорит, что она как кошка!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А л е к с а н д р разжимает нос, резко бьет</w:t>
      </w:r>
      <w:proofErr w:type="gramStart"/>
      <w:r w:rsidRPr="00DE59C3">
        <w:rPr>
          <w:rFonts w:ascii="Times New Roman" w:hAnsi="Times New Roman" w:cs="Times New Roman"/>
        </w:rPr>
        <w:t xml:space="preserve"> В</w:t>
      </w:r>
      <w:proofErr w:type="gramEnd"/>
      <w:r w:rsidRPr="00DE59C3">
        <w:rPr>
          <w:rFonts w:ascii="Times New Roman" w:hAnsi="Times New Roman" w:cs="Times New Roman"/>
        </w:rPr>
        <w:t xml:space="preserve"> е с е л о г о, затем — 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</w:t>
      </w:r>
      <w:proofErr w:type="gramStart"/>
      <w:r w:rsidRPr="00DE59C3">
        <w:rPr>
          <w:rFonts w:ascii="Times New Roman" w:hAnsi="Times New Roman" w:cs="Times New Roman"/>
        </w:rPr>
        <w:t>м</w:t>
      </w:r>
      <w:proofErr w:type="gramEnd"/>
      <w:r w:rsidRPr="00DE59C3">
        <w:rPr>
          <w:rFonts w:ascii="Times New Roman" w:hAnsi="Times New Roman" w:cs="Times New Roman"/>
        </w:rPr>
        <w:t xml:space="preserve"> 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В</w:t>
      </w:r>
      <w:proofErr w:type="gramEnd"/>
      <w:r w:rsidRPr="00DE59C3">
        <w:rPr>
          <w:rFonts w:ascii="Times New Roman" w:hAnsi="Times New Roman" w:cs="Times New Roman"/>
        </w:rPr>
        <w:t xml:space="preserve"> а д и м. </w:t>
      </w:r>
      <w:proofErr w:type="gramStart"/>
      <w:r w:rsidRPr="00DE59C3">
        <w:rPr>
          <w:rFonts w:ascii="Times New Roman" w:hAnsi="Times New Roman" w:cs="Times New Roman"/>
        </w:rPr>
        <w:t>Я</w:t>
      </w:r>
      <w:proofErr w:type="gramEnd"/>
      <w:r w:rsidRPr="00DE59C3">
        <w:rPr>
          <w:rFonts w:ascii="Times New Roman" w:hAnsi="Times New Roman" w:cs="Times New Roman"/>
        </w:rPr>
        <w:t xml:space="preserve"> тебе прощаю второй раз. Как уроду.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(сквозь слезы). Я вас ненавижу! (Растаски</w:t>
      </w:r>
      <w:r w:rsidRPr="00DE59C3">
        <w:rPr>
          <w:rFonts w:ascii="Times New Roman" w:hAnsi="Times New Roman" w:cs="Times New Roman"/>
        </w:rPr>
        <w:softHyphen/>
        <w:t>вает всех подряд.) Сволочи! Фашисты! (Подбегает к Светла</w:t>
      </w:r>
      <w:r w:rsidRPr="00DE59C3">
        <w:rPr>
          <w:rFonts w:ascii="Times New Roman" w:hAnsi="Times New Roman" w:cs="Times New Roman"/>
        </w:rPr>
        <w:softHyphen/>
        <w:t xml:space="preserve">не.) Света! Ака! (Бьет ее по </w:t>
      </w:r>
      <w:r w:rsidR="009148A1">
        <w:rPr>
          <w:rFonts w:ascii="Times New Roman" w:hAnsi="Times New Roman" w:cs="Times New Roman"/>
        </w:rPr>
        <w:t>щекам.) Ака! Ты умерла? (</w:t>
      </w:r>
      <w:proofErr w:type="spellStart"/>
      <w:r w:rsidR="009148A1">
        <w:rPr>
          <w:rFonts w:ascii="Times New Roman" w:hAnsi="Times New Roman" w:cs="Times New Roman"/>
        </w:rPr>
        <w:t>Шлуки</w:t>
      </w:r>
      <w:r w:rsidRPr="00DE59C3">
        <w:rPr>
          <w:rFonts w:ascii="Times New Roman" w:hAnsi="Times New Roman" w:cs="Times New Roman"/>
        </w:rPr>
        <w:t>ну</w:t>
      </w:r>
      <w:proofErr w:type="spellEnd"/>
      <w:r w:rsidRPr="00DE59C3">
        <w:rPr>
          <w:rFonts w:ascii="Times New Roman" w:hAnsi="Times New Roman" w:cs="Times New Roman"/>
        </w:rPr>
        <w:t>.) Гады! Вы убили ее! Она мертвая!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(зябко ежится, Вадиму). Идем, Вадим Петро</w:t>
      </w:r>
      <w:r w:rsidRPr="00DE59C3">
        <w:rPr>
          <w:rFonts w:ascii="Times New Roman" w:hAnsi="Times New Roman" w:cs="Times New Roman"/>
        </w:rPr>
        <w:softHyphen/>
        <w:t>вич! В городе лучше отдохнем. (Начинает поспешно одевать</w:t>
      </w:r>
      <w:r w:rsidRPr="00DE59C3">
        <w:rPr>
          <w:rFonts w:ascii="Times New Roman" w:hAnsi="Times New Roman" w:cs="Times New Roman"/>
        </w:rPr>
        <w:softHyphen/>
        <w:t>ся.)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(бежит за ним). Гад! Ты никуда отсюда не уйдешь!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В а д и м кивает В е с е л о м у — тот догоняет А л е к с а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E59C3">
        <w:rPr>
          <w:rFonts w:ascii="Times New Roman" w:hAnsi="Times New Roman" w:cs="Times New Roman"/>
        </w:rPr>
        <w:t>д</w:t>
      </w:r>
      <w:r w:rsidRPr="00DE59C3">
        <w:rPr>
          <w:rFonts w:ascii="Times New Roman" w:hAnsi="Times New Roman" w:cs="Times New Roman"/>
        </w:rPr>
        <w:softHyphen/>
        <w:t>р</w:t>
      </w:r>
      <w:proofErr w:type="spellEnd"/>
      <w:proofErr w:type="gramEnd"/>
      <w:r w:rsidRPr="00DE59C3">
        <w:rPr>
          <w:rFonts w:ascii="Times New Roman" w:hAnsi="Times New Roman" w:cs="Times New Roman"/>
        </w:rPr>
        <w:t xml:space="preserve"> а и мгновенно бросает на пол. 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пытается встать — В е с е л ы й раз за разом бьет его ногой в грудь, голову, спину.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Слышится крик петуха. Неожиданно звучат два выстрела — В а д и м и</w:t>
      </w:r>
      <w:proofErr w:type="gramStart"/>
      <w:r w:rsidRPr="00DE59C3">
        <w:rPr>
          <w:rFonts w:ascii="Times New Roman" w:hAnsi="Times New Roman" w:cs="Times New Roman"/>
        </w:rPr>
        <w:t xml:space="preserve"> В</w:t>
      </w:r>
      <w:proofErr w:type="gramEnd"/>
      <w:r w:rsidRPr="00DE59C3">
        <w:rPr>
          <w:rFonts w:ascii="Times New Roman" w:hAnsi="Times New Roman" w:cs="Times New Roman"/>
        </w:rPr>
        <w:t xml:space="preserve"> е с е л ы й падают как подкошенные. На пороге стоит о.А л е к с и й, в руке держит пистолет: он наводит его на Ш л </w:t>
      </w:r>
      <w:proofErr w:type="spellStart"/>
      <w:r w:rsidRPr="00DE59C3">
        <w:rPr>
          <w:rFonts w:ascii="Times New Roman" w:hAnsi="Times New Roman" w:cs="Times New Roman"/>
        </w:rPr>
        <w:t>у</w:t>
      </w:r>
      <w:r w:rsidRPr="00DE59C3">
        <w:rPr>
          <w:rFonts w:ascii="Times New Roman" w:hAnsi="Times New Roman" w:cs="Times New Roman"/>
        </w:rPr>
        <w:softHyphen/>
        <w:t>к</w:t>
      </w:r>
      <w:proofErr w:type="spellEnd"/>
      <w:r w:rsidRPr="00DE59C3">
        <w:rPr>
          <w:rFonts w:ascii="Times New Roman" w:hAnsi="Times New Roman" w:cs="Times New Roman"/>
        </w:rPr>
        <w:t xml:space="preserve"> и </w:t>
      </w:r>
      <w:proofErr w:type="spellStart"/>
      <w:r w:rsidRPr="00DE59C3">
        <w:rPr>
          <w:rFonts w:ascii="Times New Roman" w:hAnsi="Times New Roman" w:cs="Times New Roman"/>
        </w:rPr>
        <w:t>н</w:t>
      </w:r>
      <w:proofErr w:type="spellEnd"/>
      <w:r w:rsidRPr="00DE59C3">
        <w:rPr>
          <w:rFonts w:ascii="Times New Roman" w:hAnsi="Times New Roman" w:cs="Times New Roman"/>
        </w:rPr>
        <w:t xml:space="preserve"> а. Тот трусливо вжимает </w:t>
      </w:r>
      <w:r w:rsidRPr="00DE59C3">
        <w:rPr>
          <w:rFonts w:ascii="Times New Roman" w:hAnsi="Times New Roman" w:cs="Times New Roman"/>
        </w:rPr>
        <w:lastRenderedPageBreak/>
        <w:t>голову в плечи. Вбегает</w:t>
      </w:r>
      <w:proofErr w:type="gramStart"/>
      <w:r w:rsidRPr="00DE59C3">
        <w:rPr>
          <w:rFonts w:ascii="Times New Roman" w:hAnsi="Times New Roman" w:cs="Times New Roman"/>
        </w:rPr>
        <w:t xml:space="preserve"> Е</w:t>
      </w:r>
      <w:proofErr w:type="gramEnd"/>
      <w:r w:rsidRPr="00DE59C3">
        <w:rPr>
          <w:rFonts w:ascii="Times New Roman" w:hAnsi="Times New Roman" w:cs="Times New Roman"/>
        </w:rPr>
        <w:t xml:space="preserve"> л е н а. Она секунду оценивает ситуацию, затем бросается к С в е т л а н 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Е л е н а. Убили-и!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Звучит выстрел — Ш л у к и н продолжает стоять.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Ш л у к и н (бормочет, невнятно). Спасибо... Спасибо... Ничего не было... Все хорошо... Я там скажу... Все хорошо... Спасибо... (Убегает из дома.)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убирает пистолет, идет к Александру.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(Елене). Шурик!.. Живой! (Целует Александ</w:t>
      </w:r>
      <w:r w:rsidRPr="00DE59C3">
        <w:rPr>
          <w:rFonts w:ascii="Times New Roman" w:hAnsi="Times New Roman" w:cs="Times New Roman"/>
        </w:rPr>
        <w:softHyphen/>
        <w:t>ра, помогает ему встать.)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А л е к с а н д </w:t>
      </w:r>
      <w:proofErr w:type="gramStart"/>
      <w:r w:rsidRPr="00DE59C3">
        <w:rPr>
          <w:rFonts w:ascii="Times New Roman" w:hAnsi="Times New Roman" w:cs="Times New Roman"/>
        </w:rPr>
        <w:t>р</w:t>
      </w:r>
      <w:proofErr w:type="gramEnd"/>
      <w:r w:rsidRPr="00DE59C3">
        <w:rPr>
          <w:rFonts w:ascii="Times New Roman" w:hAnsi="Times New Roman" w:cs="Times New Roman"/>
        </w:rPr>
        <w:t xml:space="preserve"> (тяжело встает, скулит). Они... Свету убили... Я ничем не мог ей помочь! Это я во всем виноват! (Плачет.)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й. Нет, я! Прости меня, сынок!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  <w:sectPr w:rsidR="004D37C3" w:rsidRPr="00DE59C3">
          <w:type w:val="continuous"/>
          <w:pgSz w:w="12240" w:h="15840"/>
          <w:pgMar w:top="3034" w:right="5265" w:bottom="3365" w:left="1051" w:header="0" w:footer="3" w:gutter="0"/>
          <w:cols w:space="720"/>
          <w:noEndnote/>
          <w:docGrid w:linePitch="360"/>
        </w:sectPr>
      </w:pPr>
      <w:r w:rsidRPr="00DE59C3">
        <w:rPr>
          <w:rFonts w:ascii="Times New Roman" w:hAnsi="Times New Roman" w:cs="Times New Roman"/>
        </w:rPr>
        <w:t>Звучит мелодия из «Милой рощи».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lastRenderedPageBreak/>
        <w:t>Пауза.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и А л е к с а н д р идут к</w:t>
      </w:r>
      <w:proofErr w:type="gramStart"/>
      <w:r w:rsidRPr="00DE59C3">
        <w:rPr>
          <w:rFonts w:ascii="Times New Roman" w:hAnsi="Times New Roman" w:cs="Times New Roman"/>
        </w:rPr>
        <w:t xml:space="preserve"> Е</w:t>
      </w:r>
      <w:proofErr w:type="gramEnd"/>
      <w:r w:rsidRPr="00DE59C3">
        <w:rPr>
          <w:rFonts w:ascii="Times New Roman" w:hAnsi="Times New Roman" w:cs="Times New Roman"/>
        </w:rPr>
        <w:t xml:space="preserve"> л е н е. Та, как безумная, поднимает Светино платье на ее голые ноги — платье легко спадает, Е л е н а натягивает его снова и снова.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(Елене). Прости меня, Лена.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Е </w:t>
      </w:r>
      <w:proofErr w:type="gramStart"/>
      <w:r w:rsidRPr="00DE59C3">
        <w:rPr>
          <w:rFonts w:ascii="Times New Roman" w:hAnsi="Times New Roman" w:cs="Times New Roman"/>
        </w:rPr>
        <w:t>л</w:t>
      </w:r>
      <w:proofErr w:type="gramEnd"/>
      <w:r w:rsidRPr="00DE59C3">
        <w:rPr>
          <w:rFonts w:ascii="Times New Roman" w:hAnsi="Times New Roman" w:cs="Times New Roman"/>
        </w:rPr>
        <w:t xml:space="preserve"> е н а, устав поправлять платье, поднимает его в последний раз и обволакивает его руками.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Я виноват... Прости меня!..</w:t>
      </w:r>
    </w:p>
    <w:p w:rsidR="004D37C3" w:rsidRPr="00DE59C3" w:rsidRDefault="009148A1" w:rsidP="00DE59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 е н а (сквозь ры</w:t>
      </w:r>
      <w:r w:rsidR="004D37C3" w:rsidRPr="00DE59C3">
        <w:rPr>
          <w:rFonts w:ascii="Times New Roman" w:hAnsi="Times New Roman" w:cs="Times New Roman"/>
        </w:rPr>
        <w:t>дания). Ничего, батюшка!.. Все равно он нас не одолеет! Не одолеет нас антихрист!.. Никогда не одолеет!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Музыка звучит громче.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О.А л е к с и й и А л е к с а н д р обнимают</w:t>
      </w:r>
      <w:proofErr w:type="gramStart"/>
      <w:r w:rsidRPr="00DE59C3">
        <w:rPr>
          <w:rFonts w:ascii="Times New Roman" w:hAnsi="Times New Roman" w:cs="Times New Roman"/>
        </w:rPr>
        <w:t xml:space="preserve"> Е</w:t>
      </w:r>
      <w:proofErr w:type="gramEnd"/>
      <w:r w:rsidRPr="00DE59C3">
        <w:rPr>
          <w:rFonts w:ascii="Times New Roman" w:hAnsi="Times New Roman" w:cs="Times New Roman"/>
        </w:rPr>
        <w:t xml:space="preserve"> л е н у с двух сторон. Музыка звучит на высокой и жалостной ноте, но, пройдя такт, начинает принимать мужественные и торжественные формы.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proofErr w:type="gramStart"/>
      <w:r w:rsidRPr="00DE59C3">
        <w:rPr>
          <w:rFonts w:ascii="Times New Roman" w:hAnsi="Times New Roman" w:cs="Times New Roman"/>
        </w:rPr>
        <w:t>З</w:t>
      </w:r>
      <w:proofErr w:type="gramEnd"/>
      <w:r w:rsidRPr="00DE59C3">
        <w:rPr>
          <w:rFonts w:ascii="Times New Roman" w:hAnsi="Times New Roman" w:cs="Times New Roman"/>
        </w:rPr>
        <w:t xml:space="preserve"> а т е м н е н и е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 xml:space="preserve"> К о н е ц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1995 г.</w:t>
      </w:r>
    </w:p>
    <w:p w:rsidR="004D37C3" w:rsidRPr="00DE59C3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Примечание</w:t>
      </w:r>
    </w:p>
    <w:p w:rsidR="009148A1" w:rsidRDefault="004D37C3" w:rsidP="00DE59C3">
      <w:pPr>
        <w:spacing w:line="360" w:lineRule="auto"/>
        <w:rPr>
          <w:rFonts w:ascii="Times New Roman" w:hAnsi="Times New Roman" w:cs="Times New Roman"/>
        </w:rPr>
      </w:pPr>
      <w:r w:rsidRPr="00DE59C3">
        <w:rPr>
          <w:rFonts w:ascii="Times New Roman" w:hAnsi="Times New Roman" w:cs="Times New Roman"/>
        </w:rPr>
        <w:t>«Хуторок». Пьеса написана в 1995 году. В 1995 году стала лауре</w:t>
      </w:r>
      <w:r w:rsidRPr="00DE59C3">
        <w:rPr>
          <w:rFonts w:ascii="Times New Roman" w:hAnsi="Times New Roman" w:cs="Times New Roman"/>
        </w:rPr>
        <w:softHyphen/>
        <w:t xml:space="preserve">атом Всероссийского конкурса драматургов «Возрождение России». В 1995  году опубликована в журнале «Современная драматургия». </w:t>
      </w:r>
    </w:p>
    <w:p w:rsidR="000B0DA5" w:rsidRPr="00DE59C3" w:rsidRDefault="000B0DA5" w:rsidP="00DE59C3">
      <w:pPr>
        <w:spacing w:line="36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0B0DA5" w:rsidRPr="00DE59C3" w:rsidSect="00E1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0E5" w:rsidRDefault="00CE50E5">
      <w:r>
        <w:separator/>
      </w:r>
    </w:p>
  </w:endnote>
  <w:endnote w:type="continuationSeparator" w:id="1">
    <w:p w:rsidR="00CE50E5" w:rsidRDefault="00CE5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Pr="007F3E70">
        <w:rPr>
          <w:rStyle w:val="9pt4"/>
          <w:noProof/>
        </w:rPr>
        <w:t>74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Pr="00CE50E5">
        <w:rPr>
          <w:rStyle w:val="9pt4"/>
          <w:noProof/>
        </w:rPr>
        <w:t>86</w:t>
      </w:r>
    </w:fldSimple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Pr="00CE50E5">
        <w:rPr>
          <w:rStyle w:val="9pt4"/>
          <w:noProof/>
        </w:rPr>
        <w:t>22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902" w:h="134" w:wrap="none" w:vAnchor="text" w:hAnchor="page" w:x="169" w:y="-2884"/>
      <w:shd w:val="clear" w:color="auto" w:fill="auto"/>
      <w:ind w:left="3734"/>
    </w:pPr>
    <w:r>
      <w:rPr>
        <w:rStyle w:val="9pt4"/>
      </w:rPr>
      <w:t>7 1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rPr>
        <w:color w:val="auto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Pr="007F3E70">
        <w:rPr>
          <w:rStyle w:val="9pt4"/>
          <w:noProof/>
        </w:rPr>
        <w:t>84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Pr="00CE50E5">
        <w:rPr>
          <w:rStyle w:val="9pt4"/>
          <w:noProof/>
        </w:rPr>
        <w:t>44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0E5" w:rsidRDefault="00CE50E5">
    <w:pPr>
      <w:pStyle w:val="a5"/>
      <w:framePr w:w="11899" w:h="130" w:wrap="none" w:vAnchor="text" w:hAnchor="page" w:x="171" w:y="183"/>
      <w:shd w:val="clear" w:color="auto" w:fill="auto"/>
      <w:ind w:left="3739"/>
    </w:pPr>
    <w:fldSimple w:instr=" PAGE \* MERGEFORMAT ">
      <w:r w:rsidRPr="007F3E70">
        <w:rPr>
          <w:rStyle w:val="9pt4"/>
          <w:noProof/>
        </w:rPr>
        <w:t>106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0E5" w:rsidRDefault="00CE50E5">
      <w:r>
        <w:separator/>
      </w:r>
    </w:p>
  </w:footnote>
  <w:footnote w:type="continuationSeparator" w:id="1">
    <w:p w:rsidR="00CE50E5" w:rsidRDefault="00CE50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99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7C3"/>
    <w:rsid w:val="000B0DA5"/>
    <w:rsid w:val="004D37C3"/>
    <w:rsid w:val="005F282C"/>
    <w:rsid w:val="009148A1"/>
    <w:rsid w:val="009D273D"/>
    <w:rsid w:val="00B56C2C"/>
    <w:rsid w:val="00CE50E5"/>
    <w:rsid w:val="00D30796"/>
    <w:rsid w:val="00DB435E"/>
    <w:rsid w:val="00DE59C3"/>
    <w:rsid w:val="00E10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37C3"/>
    <w:rPr>
      <w:rFonts w:cs="Times New Roman"/>
      <w:color w:val="000080"/>
      <w:u w:val="single"/>
    </w:rPr>
  </w:style>
  <w:style w:type="character" w:customStyle="1" w:styleId="22">
    <w:name w:val="Заголовок №2 (2)_"/>
    <w:basedOn w:val="a0"/>
    <w:link w:val="220"/>
    <w:uiPriority w:val="99"/>
    <w:locked/>
    <w:rsid w:val="004D37C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4D37C3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9pt">
    <w:name w:val="Колонтитул + 9 pt"/>
    <w:aliases w:val="Интервал 2 pt"/>
    <w:basedOn w:val="a4"/>
    <w:uiPriority w:val="99"/>
    <w:rsid w:val="004D37C3"/>
    <w:rPr>
      <w:rFonts w:ascii="Times New Roman" w:hAnsi="Times New Roman" w:cs="Times New Roman"/>
      <w:spacing w:val="40"/>
      <w:sz w:val="18"/>
      <w:szCs w:val="18"/>
      <w:shd w:val="clear" w:color="auto" w:fill="FFFFFF"/>
      <w:lang w:val="en-US"/>
    </w:rPr>
  </w:style>
  <w:style w:type="character" w:customStyle="1" w:styleId="1">
    <w:name w:val="Заголовок №1_"/>
    <w:basedOn w:val="a0"/>
    <w:link w:val="10"/>
    <w:uiPriority w:val="99"/>
    <w:locked/>
    <w:rsid w:val="004D37C3"/>
    <w:rPr>
      <w:rFonts w:ascii="Times New Roman" w:hAnsi="Times New Roman" w:cs="Times New Roman"/>
      <w:spacing w:val="100"/>
      <w:sz w:val="60"/>
      <w:szCs w:val="60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4D37C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Заголовок №2 + Не курсив"/>
    <w:basedOn w:val="2"/>
    <w:uiPriority w:val="99"/>
    <w:rsid w:val="004D37C3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">
    <w:name w:val="Заголовок №2"/>
    <w:basedOn w:val="2"/>
    <w:uiPriority w:val="99"/>
    <w:rsid w:val="004D37C3"/>
    <w:rPr>
      <w:rFonts w:ascii="Times New Roman" w:hAnsi="Times New Roman" w:cs="Times New Roman"/>
      <w:i/>
      <w:iCs/>
      <w:noProof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styleId="a6">
    <w:name w:val="Body Text"/>
    <w:basedOn w:val="a"/>
    <w:link w:val="11"/>
    <w:uiPriority w:val="99"/>
    <w:rsid w:val="004D37C3"/>
    <w:pPr>
      <w:shd w:val="clear" w:color="auto" w:fill="FFFFFF"/>
      <w:spacing w:before="4200" w:line="211" w:lineRule="exact"/>
      <w:ind w:hanging="680"/>
      <w:jc w:val="center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4D37C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4D37C3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4D37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4D37C3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9pt0">
    <w:name w:val="Основной текст + 9 pt"/>
    <w:basedOn w:val="24"/>
    <w:uiPriority w:val="99"/>
    <w:rsid w:val="004D37C3"/>
    <w:rPr>
      <w:rFonts w:ascii="Times New Roman" w:hAnsi="Times New Roman" w:cs="Times New Roman"/>
      <w:i w:val="0"/>
      <w:iCs w:val="0"/>
      <w:sz w:val="18"/>
      <w:szCs w:val="18"/>
      <w:shd w:val="clear" w:color="auto" w:fill="FFFFFF"/>
    </w:rPr>
  </w:style>
  <w:style w:type="character" w:customStyle="1" w:styleId="32">
    <w:name w:val="Заголовок №3 (2)_"/>
    <w:basedOn w:val="a0"/>
    <w:link w:val="320"/>
    <w:uiPriority w:val="99"/>
    <w:locked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locked/>
    <w:rsid w:val="004D37C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7">
    <w:name w:val="Основной текст (5)17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16">
    <w:name w:val="Основной текст (5)16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15">
    <w:name w:val="Основной текст (5)15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4">
    <w:name w:val="Основной текст (5)14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13">
    <w:name w:val="Основной текст (5)13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4D37C3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4D37C3"/>
    <w:rPr>
      <w:rFonts w:ascii="Times New Roman" w:hAnsi="Times New Roman" w:cs="Times New Roman"/>
      <w:b/>
      <w:bCs/>
      <w:i/>
      <w:iCs/>
      <w:noProof/>
      <w:spacing w:val="-10"/>
      <w:sz w:val="15"/>
      <w:szCs w:val="15"/>
      <w:shd w:val="clear" w:color="auto" w:fill="FFFFFF"/>
    </w:rPr>
  </w:style>
  <w:style w:type="character" w:customStyle="1" w:styleId="68pt">
    <w:name w:val="Основной текст (6) + 8 pt"/>
    <w:aliases w:val="Не курсив,Интервал 0 pt"/>
    <w:basedOn w:val="6"/>
    <w:uiPriority w:val="99"/>
    <w:rsid w:val="004D37C3"/>
    <w:rPr>
      <w:rFonts w:ascii="Times New Roman" w:hAnsi="Times New Roman" w:cs="Times New Roman"/>
      <w:b/>
      <w:bCs/>
      <w:i w:val="0"/>
      <w:iCs w:val="0"/>
      <w:spacing w:val="0"/>
      <w:sz w:val="16"/>
      <w:szCs w:val="16"/>
      <w:shd w:val="clear" w:color="auto" w:fill="FFFFFF"/>
    </w:rPr>
  </w:style>
  <w:style w:type="character" w:customStyle="1" w:styleId="30">
    <w:name w:val="Заголовок №3_"/>
    <w:basedOn w:val="a0"/>
    <w:link w:val="33"/>
    <w:uiPriority w:val="99"/>
    <w:locked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pt">
    <w:name w:val="Заголовок №3 + 9 pt"/>
    <w:basedOn w:val="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1">
    <w:name w:val="Основной текст (5)11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locked/>
    <w:rsid w:val="004D37C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75pt">
    <w:name w:val="Основной текст (7) + 7.5 pt"/>
    <w:aliases w:val="Курсив,Интервал 0 pt4"/>
    <w:basedOn w:val="7"/>
    <w:uiPriority w:val="99"/>
    <w:rsid w:val="004D37C3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775pt3">
    <w:name w:val="Основной текст (7) + 7.5 pt3"/>
    <w:aliases w:val="Курсив4,Интервал 0 pt3"/>
    <w:basedOn w:val="7"/>
    <w:uiPriority w:val="99"/>
    <w:rsid w:val="004D37C3"/>
    <w:rPr>
      <w:rFonts w:ascii="Times New Roman" w:hAnsi="Times New Roman" w:cs="Times New Roman"/>
      <w:b/>
      <w:bCs/>
      <w:i/>
      <w:iCs/>
      <w:noProof/>
      <w:spacing w:val="-10"/>
      <w:sz w:val="15"/>
      <w:szCs w:val="15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D37C3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39pt1">
    <w:name w:val="Заголовок №3 + 9 pt1"/>
    <w:basedOn w:val="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10">
    <w:name w:val="Основной текст (5)10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8">
    <w:name w:val="Основной текст (5)8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7">
    <w:name w:val="Основной текст (5)7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6">
    <w:name w:val="Основной текст (5)6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5">
    <w:name w:val="Основной текст (5)5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2">
    <w:name w:val="Основной текст (5) + Курсив"/>
    <w:basedOn w:val="5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18">
    <w:name w:val="Основной текст (5) + Курсив1"/>
    <w:basedOn w:val="5"/>
    <w:uiPriority w:val="99"/>
    <w:rsid w:val="004D37C3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54">
    <w:name w:val="Основной текст (5)4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3">
    <w:name w:val="Основной текст (5)3"/>
    <w:basedOn w:val="5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520">
    <w:name w:val="Основной текст (5)2"/>
    <w:basedOn w:val="5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775pt2">
    <w:name w:val="Основной текст (7) + 7.5 pt2"/>
    <w:aliases w:val="Курсив3,Интервал 0 pt2"/>
    <w:basedOn w:val="7"/>
    <w:uiPriority w:val="99"/>
    <w:rsid w:val="004D37C3"/>
    <w:rPr>
      <w:rFonts w:ascii="Times New Roman" w:hAnsi="Times New Roman" w:cs="Times New Roman"/>
      <w:b/>
      <w:bCs/>
      <w:i/>
      <w:iCs/>
      <w:spacing w:val="-10"/>
      <w:sz w:val="15"/>
      <w:szCs w:val="15"/>
      <w:shd w:val="clear" w:color="auto" w:fill="FFFFFF"/>
    </w:rPr>
  </w:style>
  <w:style w:type="character" w:customStyle="1" w:styleId="775pt1">
    <w:name w:val="Основной текст (7) + 7.5 pt1"/>
    <w:aliases w:val="Курсив2,Интервал 0 pt1"/>
    <w:basedOn w:val="7"/>
    <w:uiPriority w:val="99"/>
    <w:rsid w:val="004D37C3"/>
    <w:rPr>
      <w:rFonts w:ascii="Times New Roman" w:hAnsi="Times New Roman" w:cs="Times New Roman"/>
      <w:b/>
      <w:bCs/>
      <w:i/>
      <w:iCs/>
      <w:noProof/>
      <w:spacing w:val="-10"/>
      <w:sz w:val="15"/>
      <w:szCs w:val="15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4D37C3"/>
    <w:rPr>
      <w:rFonts w:ascii="Times New Roman" w:hAnsi="Times New Roman" w:cs="Times New Roman"/>
      <w:b/>
      <w:bCs/>
      <w:noProof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80">
    <w:name w:val="Основной текст (8) + Полужирный"/>
    <w:aliases w:val="Не курсив2"/>
    <w:basedOn w:val="8"/>
    <w:uiPriority w:val="99"/>
    <w:rsid w:val="004D37C3"/>
    <w:rPr>
      <w:rFonts w:ascii="Times New Roman" w:hAnsi="Times New Roman" w:cs="Times New Roman"/>
      <w:b/>
      <w:bCs/>
      <w:i w:val="0"/>
      <w:iCs w:val="0"/>
      <w:sz w:val="18"/>
      <w:szCs w:val="18"/>
      <w:shd w:val="clear" w:color="auto" w:fill="FFFFFF"/>
      <w:lang w:val="en-US" w:eastAsia="en-US"/>
    </w:rPr>
  </w:style>
  <w:style w:type="character" w:customStyle="1" w:styleId="82">
    <w:name w:val="Основной текст (8)"/>
    <w:basedOn w:val="8"/>
    <w:uiPriority w:val="99"/>
    <w:rsid w:val="004D37C3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820">
    <w:name w:val="Основной текст (8)2"/>
    <w:basedOn w:val="8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1"/>
    <w:uiPriority w:val="99"/>
    <w:locked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4D37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330">
    <w:name w:val="Заголовок №3 (3)_"/>
    <w:basedOn w:val="a0"/>
    <w:link w:val="331"/>
    <w:uiPriority w:val="99"/>
    <w:locked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2">
    <w:name w:val="Заголовок №3 (3)"/>
    <w:basedOn w:val="330"/>
    <w:uiPriority w:val="99"/>
    <w:rsid w:val="004D37C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013">
    <w:name w:val="Основной текст (10)13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8">
    <w:name w:val="Подпись к картинке_"/>
    <w:basedOn w:val="a0"/>
    <w:link w:val="a9"/>
    <w:uiPriority w:val="99"/>
    <w:locked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9">
    <w:name w:val="Основной текст + Курсив7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_"/>
    <w:basedOn w:val="a0"/>
    <w:link w:val="410"/>
    <w:uiPriority w:val="99"/>
    <w:locked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4D37C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78">
    <w:name w:val="Основной текст + Курсив7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Курсив77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3">
    <w:name w:val="Основной текст (11) + Не курсив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3pt">
    <w:name w:val="Основной текст + Интервал 3 pt"/>
    <w:basedOn w:val="24"/>
    <w:uiPriority w:val="99"/>
    <w:rsid w:val="004D37C3"/>
    <w:rPr>
      <w:rFonts w:ascii="Times New Roman" w:hAnsi="Times New Roman" w:cs="Times New Roman"/>
      <w:i w:val="0"/>
      <w:iCs w:val="0"/>
      <w:spacing w:val="60"/>
      <w:sz w:val="21"/>
      <w:szCs w:val="21"/>
      <w:shd w:val="clear" w:color="auto" w:fill="FFFFFF"/>
    </w:rPr>
  </w:style>
  <w:style w:type="character" w:customStyle="1" w:styleId="76">
    <w:name w:val="Основной текст + Курсив7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5">
    <w:name w:val="Основной текст + Курсив7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4">
    <w:name w:val="Основной текст + Курсив7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31">
    <w:name w:val="Основной текст (12)31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120">
    <w:name w:val="Основной текст (11) + Не курсив20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16">
    <w:name w:val="Основной текст (11)16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3">
    <w:name w:val="Основной текст + Курсив73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9">
    <w:name w:val="Основной текст (11) + Не курсив19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15">
    <w:name w:val="Основной текст (11)15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4">
    <w:name w:val="Основной текст (11)14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3">
    <w:name w:val="Основной текст (11)13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20">
    <w:name w:val="Основной текст + Курсив7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10">
    <w:name w:val="Основной текст + Курсив7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700">
    <w:name w:val="Основной текст + Курсив70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012">
    <w:name w:val="Основной текст (10)12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011">
    <w:name w:val="Основной текст (10)11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230">
    <w:name w:val="Основной текст (12)30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69">
    <w:name w:val="Основной текст + Курсив6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8">
    <w:name w:val="Основной текст + Курсив6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7">
    <w:name w:val="Основной текст + Курсив67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9">
    <w:name w:val="Основной текст (12)29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010">
    <w:name w:val="Основной текст (10)10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09">
    <w:name w:val="Основной текст (10)9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6">
    <w:name w:val="Основной текст + Курсив6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5">
    <w:name w:val="Основной текст + Курсив6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4">
    <w:name w:val="Основной текст + Курсив6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63">
    <w:name w:val="Основной текст + Курсив6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8">
    <w:name w:val="Основной текст (12)28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118">
    <w:name w:val="Основной текст (11) + Не курсив18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62">
    <w:name w:val="Основной текст + Курсив6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10">
    <w:name w:val="Основной текст + Курсив6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600">
    <w:name w:val="Основной текст + Курсив6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7">
    <w:name w:val="Основной текст (11) + Не курсив17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12">
    <w:name w:val="Основной текст (11)12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1">
    <w:name w:val="Основной текст (11)11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90">
    <w:name w:val="Основной текст + Курсив5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80">
    <w:name w:val="Основной текст + Курсив5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60">
    <w:name w:val="Основной текст (11) + Не курсив16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227">
    <w:name w:val="Основной текст (12)27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70">
    <w:name w:val="Основной текст + Курсив57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60">
    <w:name w:val="Основной текст + Курсив56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50">
    <w:name w:val="Основной текст + Курсив5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6">
    <w:name w:val="Основной текст (12)26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40">
    <w:name w:val="Основной текст + Курсив5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530">
    <w:name w:val="Основной текст + Курсив53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5">
    <w:name w:val="Основной текст (12)25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21">
    <w:name w:val="Основной текст + Курсив5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4">
    <w:name w:val="Основной текст (12)24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19">
    <w:name w:val="Основной текст + Курсив5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0">
    <w:name w:val="Основной текст (11)10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50">
    <w:name w:val="Основной текст (11) + Не курсив15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500">
    <w:name w:val="Основной текст + Курсив5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23">
    <w:name w:val="Основной текст (12)23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19">
    <w:name w:val="Основной текст (11)9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2">
    <w:name w:val="Основной текст (12)22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9">
    <w:name w:val="Основной текст + Курсив4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40">
    <w:name w:val="Основной текст (11) + Не курсив14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8">
    <w:name w:val="Основной текст (11)8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7">
    <w:name w:val="Основной текст (11)7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48">
    <w:name w:val="Основной текст + Курсив4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7">
    <w:name w:val="Основной текст + Курсив4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6">
    <w:name w:val="Основной текст + Курсив46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1">
    <w:name w:val="Основной текст (12)21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5">
    <w:name w:val="Основной текст + Курсив4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4">
    <w:name w:val="Основной текст + Курсив4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3">
    <w:name w:val="Основной текст + Курсив4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0">
    <w:name w:val="Основной текст (12)20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20">
    <w:name w:val="Основной текст + Курсив4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9">
    <w:name w:val="Основной текст (12)19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11">
    <w:name w:val="Основной текст + Курсив41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400">
    <w:name w:val="Основной текст + Курсив4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9">
    <w:name w:val="Основной текст + Курсив3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8">
    <w:name w:val="Основной текст + Курсив38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37">
    <w:name w:val="Основной текст + Курсив3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Основной текст + Курсив3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5">
    <w:name w:val="Основной текст + Курсив3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34">
    <w:name w:val="Основной текст + Курсив3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8">
    <w:name w:val="Основной текст (12)18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333">
    <w:name w:val="Основной текст + Курсив3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17">
    <w:name w:val="Основной текст (12)17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321">
    <w:name w:val="Основной текст + Курсив3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0">
    <w:name w:val="Основной текст + Курсив3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6">
    <w:name w:val="Основной текст (12)16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300">
    <w:name w:val="Основной текст + Курсив3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9">
    <w:name w:val="Основной текст + Курсив2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30">
    <w:name w:val="Основной текст (11) + Не курсив13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6">
    <w:name w:val="Основной текст (11)6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15">
    <w:name w:val="Основной текст (12)15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214">
    <w:name w:val="Основной текст (12)14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28">
    <w:name w:val="Основной текст + Курсив2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7">
    <w:name w:val="Основной текст + Курсив2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pt2">
    <w:name w:val="Основной текст + Интервал 3 pt2"/>
    <w:basedOn w:val="24"/>
    <w:uiPriority w:val="99"/>
    <w:rsid w:val="004D37C3"/>
    <w:rPr>
      <w:rFonts w:ascii="Times New Roman" w:hAnsi="Times New Roman" w:cs="Times New Roman"/>
      <w:i w:val="0"/>
      <w:iCs w:val="0"/>
      <w:spacing w:val="60"/>
      <w:sz w:val="21"/>
      <w:szCs w:val="21"/>
      <w:shd w:val="clear" w:color="auto" w:fill="FFFFFF"/>
    </w:rPr>
  </w:style>
  <w:style w:type="character" w:customStyle="1" w:styleId="26">
    <w:name w:val="Основной текст + Курсив2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50">
    <w:name w:val="Основной текст + Курсив2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240">
    <w:name w:val="Основной текст + Курсив24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230">
    <w:name w:val="Основной текст + Курсив23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21">
    <w:name w:val="Основной текст + Курсив2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20">
    <w:name w:val="Основной текст (11) + Не курсив12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5">
    <w:name w:val="Основной текст (11)5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110">
    <w:name w:val="Основной текст (11) + Не курсив11"/>
    <w:basedOn w:val="110"/>
    <w:uiPriority w:val="99"/>
    <w:rsid w:val="004D37C3"/>
    <w:rPr>
      <w:rFonts w:ascii="Times New Roman" w:hAnsi="Times New Roman" w:cs="Times New Roman"/>
      <w:i w:val="0"/>
      <w:iCs w:val="0"/>
      <w:noProof/>
      <w:sz w:val="21"/>
      <w:szCs w:val="21"/>
      <w:shd w:val="clear" w:color="auto" w:fill="FFFFFF"/>
    </w:rPr>
  </w:style>
  <w:style w:type="character" w:customStyle="1" w:styleId="210">
    <w:name w:val="Основной текст + Курсив2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00">
    <w:name w:val="Основной текст + Курсив2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9">
    <w:name w:val="Основной текст + Курсив1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100">
    <w:name w:val="Основной текст (11) + Не курсив10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4">
    <w:name w:val="Основной текст (11)4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190">
    <w:name w:val="Основной текст (11) + Не курсив9"/>
    <w:basedOn w:val="110"/>
    <w:uiPriority w:val="99"/>
    <w:rsid w:val="004D37C3"/>
    <w:rPr>
      <w:rFonts w:ascii="Times New Roman" w:hAnsi="Times New Roman" w:cs="Times New Roman"/>
      <w:i w:val="0"/>
      <w:iCs w:val="0"/>
      <w:noProof/>
      <w:sz w:val="21"/>
      <w:szCs w:val="21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8">
    <w:name w:val="Основной текст + Курсив1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7">
    <w:name w:val="Основной текст + Курсив1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">
    <w:name w:val="Основной текст + Курсив16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11">
    <w:name w:val="Основной текст (12)11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5pt">
    <w:name w:val="Основной текст + Интервал 5 pt"/>
    <w:basedOn w:val="24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15">
    <w:name w:val="Основной текст + Курсив15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4">
    <w:name w:val="Основной текст + Курсив1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3">
    <w:name w:val="Основной текст + Курсив13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2">
    <w:name w:val="Основной текст + Курсив1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a">
    <w:name w:val="Основной текст + Курсив1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210">
    <w:name w:val="Основной текст (12)10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29">
    <w:name w:val="Основной текст (12)9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2">
    <w:name w:val="Основной текст + Курсив9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80">
    <w:name w:val="Основной текст (11) + Не курсив8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30">
    <w:name w:val="Основной текст (11)3"/>
    <w:basedOn w:val="110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8">
    <w:name w:val="Основной текст (12)8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83">
    <w:name w:val="Основной текст + Курсив8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a">
    <w:name w:val="Основной текст + Курсив7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a">
    <w:name w:val="Основной текст + Курсив6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a">
    <w:name w:val="Основной текст + Курсив5"/>
    <w:basedOn w:val="24"/>
    <w:uiPriority w:val="99"/>
    <w:rsid w:val="004D37C3"/>
    <w:rPr>
      <w:rFonts w:ascii="Times New Roman" w:hAnsi="Times New Roman" w:cs="Times New Roman"/>
      <w:i/>
      <w:iCs/>
      <w:noProof/>
      <w:sz w:val="21"/>
      <w:szCs w:val="21"/>
      <w:shd w:val="clear" w:color="auto" w:fill="FFFFFF"/>
    </w:rPr>
  </w:style>
  <w:style w:type="character" w:customStyle="1" w:styleId="127">
    <w:name w:val="Основной текст (12)7"/>
    <w:basedOn w:val="12"/>
    <w:uiPriority w:val="99"/>
    <w:rsid w:val="004D37C3"/>
    <w:rPr>
      <w:rFonts w:ascii="Times New Roman" w:hAnsi="Times New Roman" w:cs="Times New Roman"/>
      <w:noProof/>
      <w:sz w:val="18"/>
      <w:szCs w:val="18"/>
      <w:shd w:val="clear" w:color="auto" w:fill="FFFFFF"/>
    </w:rPr>
  </w:style>
  <w:style w:type="character" w:customStyle="1" w:styleId="4a">
    <w:name w:val="Основной текст + Курсив4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9pt4">
    <w:name w:val="Колонтитул + 9 pt4"/>
    <w:aliases w:val="Интервал 1 pt"/>
    <w:basedOn w:val="a4"/>
    <w:uiPriority w:val="99"/>
    <w:rsid w:val="004D37C3"/>
    <w:rPr>
      <w:rFonts w:ascii="Times New Roman" w:hAnsi="Times New Roman" w:cs="Times New Roman"/>
      <w:spacing w:val="30"/>
      <w:sz w:val="18"/>
      <w:szCs w:val="18"/>
      <w:shd w:val="clear" w:color="auto" w:fill="FFFFFF"/>
      <w:lang w:val="en-US"/>
    </w:rPr>
  </w:style>
  <w:style w:type="character" w:customStyle="1" w:styleId="4b">
    <w:name w:val="Заголовок №4"/>
    <w:basedOn w:val="42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3">
    <w:name w:val="Основной текст (12) + Полужирный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4">
    <w:name w:val="Заголовок №1 (2)_"/>
    <w:basedOn w:val="a0"/>
    <w:link w:val="121a"/>
    <w:uiPriority w:val="99"/>
    <w:locked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5">
    <w:name w:val="Заголовок №1 (2)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8">
    <w:name w:val="Основной текст (10)8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7">
    <w:name w:val="Основной текст (10)7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3a">
    <w:name w:val="Основной текст (3)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4">
    <w:name w:val="Основной текст (3)14"/>
    <w:basedOn w:val="3"/>
    <w:uiPriority w:val="99"/>
    <w:rsid w:val="004D37C3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126">
    <w:name w:val="Основной текст (12)6"/>
    <w:basedOn w:val="12"/>
    <w:uiPriority w:val="99"/>
    <w:rsid w:val="004D37C3"/>
    <w:rPr>
      <w:rFonts w:ascii="Times New Roman" w:hAnsi="Times New Roman" w:cs="Times New Roman"/>
      <w:sz w:val="18"/>
      <w:szCs w:val="18"/>
      <w:shd w:val="clear" w:color="auto" w:fill="FFFFFF"/>
      <w:lang w:val="en-US" w:eastAsia="en-US"/>
    </w:rPr>
  </w:style>
  <w:style w:type="character" w:customStyle="1" w:styleId="1170">
    <w:name w:val="Основной текст (11) + Не курсив7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1121">
    <w:name w:val="Основной текст (11)2"/>
    <w:basedOn w:val="110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4pt">
    <w:name w:val="Основной текст (12) + Интервал 4 pt"/>
    <w:basedOn w:val="12"/>
    <w:uiPriority w:val="99"/>
    <w:rsid w:val="004D37C3"/>
    <w:rPr>
      <w:rFonts w:ascii="Times New Roman" w:hAnsi="Times New Roman" w:cs="Times New Roman"/>
      <w:spacing w:val="80"/>
      <w:sz w:val="18"/>
      <w:szCs w:val="18"/>
      <w:shd w:val="clear" w:color="auto" w:fill="FFFFFF"/>
    </w:rPr>
  </w:style>
  <w:style w:type="character" w:customStyle="1" w:styleId="1160">
    <w:name w:val="Основной текст (11) + Не курсив6"/>
    <w:basedOn w:val="110"/>
    <w:uiPriority w:val="99"/>
    <w:rsid w:val="004D37C3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5pt4">
    <w:name w:val="Основной текст + Интервал 5 pt4"/>
    <w:basedOn w:val="24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24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00">
    <w:name w:val="Основной текст (3)10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90">
    <w:name w:val="Основной текст (3)9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80">
    <w:name w:val="Основной текст (3)8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105pt">
    <w:name w:val="Основной текст (12) + 10.5 pt"/>
    <w:basedOn w:val="12"/>
    <w:uiPriority w:val="99"/>
    <w:rsid w:val="004D37C3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2105pt1">
    <w:name w:val="Основной текст (12) + 10.5 pt1"/>
    <w:basedOn w:val="12"/>
    <w:uiPriority w:val="99"/>
    <w:rsid w:val="004D37C3"/>
    <w:rPr>
      <w:rFonts w:ascii="Times New Roman" w:hAnsi="Times New Roman" w:cs="Times New Roman"/>
      <w:noProof/>
      <w:spacing w:val="0"/>
      <w:sz w:val="21"/>
      <w:szCs w:val="21"/>
      <w:shd w:val="clear" w:color="auto" w:fill="FFFFFF"/>
    </w:rPr>
  </w:style>
  <w:style w:type="character" w:customStyle="1" w:styleId="106">
    <w:name w:val="Основной текст (10)6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5">
    <w:name w:val="Основной текст (10)5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locked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280">
    <w:name w:val="Основной текст (12) + Полужирный8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60">
    <w:name w:val="Заголовок №1 (2)6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4">
    <w:name w:val="Основной текст (10)4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030">
    <w:name w:val="Основной текст (10)3"/>
    <w:basedOn w:val="100"/>
    <w:uiPriority w:val="99"/>
    <w:rsid w:val="004D37C3"/>
    <w:rPr>
      <w:rFonts w:ascii="Times New Roman" w:hAnsi="Times New Roman" w:cs="Times New Roman"/>
      <w:sz w:val="16"/>
      <w:szCs w:val="16"/>
      <w:shd w:val="clear" w:color="auto" w:fill="FFFFFF"/>
      <w:lang w:val="en-US" w:eastAsia="en-US"/>
    </w:rPr>
  </w:style>
  <w:style w:type="character" w:customStyle="1" w:styleId="1020">
    <w:name w:val="Основной текст (10)2"/>
    <w:basedOn w:val="100"/>
    <w:uiPriority w:val="99"/>
    <w:rsid w:val="004D37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70">
    <w:name w:val="Основной текст (3)7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5pt">
    <w:name w:val="Основной текст (12) + Интервал 5 pt"/>
    <w:basedOn w:val="12"/>
    <w:uiPriority w:val="99"/>
    <w:rsid w:val="004D37C3"/>
    <w:rPr>
      <w:rFonts w:ascii="Times New Roman" w:hAnsi="Times New Roman" w:cs="Times New Roman"/>
      <w:spacing w:val="100"/>
      <w:sz w:val="18"/>
      <w:szCs w:val="18"/>
      <w:shd w:val="clear" w:color="auto" w:fill="FFFFFF"/>
    </w:rPr>
  </w:style>
  <w:style w:type="character" w:customStyle="1" w:styleId="360">
    <w:name w:val="Основной текст (3)6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50">
    <w:name w:val="Основной текст (3)5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3">
    <w:name w:val="Колонтитул + 9 pt3"/>
    <w:aliases w:val="Интервал 1 pt4"/>
    <w:basedOn w:val="a4"/>
    <w:uiPriority w:val="99"/>
    <w:rsid w:val="004D37C3"/>
    <w:rPr>
      <w:rFonts w:ascii="Times New Roman" w:hAnsi="Times New Roman" w:cs="Times New Roman"/>
      <w:spacing w:val="20"/>
      <w:sz w:val="18"/>
      <w:szCs w:val="18"/>
      <w:shd w:val="clear" w:color="auto" w:fill="FFFFFF"/>
      <w:lang w:val="en-US"/>
    </w:rPr>
  </w:style>
  <w:style w:type="character" w:customStyle="1" w:styleId="5pt3">
    <w:name w:val="Основной текст + Интервал 5 pt3"/>
    <w:basedOn w:val="24"/>
    <w:uiPriority w:val="99"/>
    <w:rsid w:val="004D37C3"/>
    <w:rPr>
      <w:rFonts w:ascii="Times New Roman" w:hAnsi="Times New Roman" w:cs="Times New Roman"/>
      <w:i w:val="0"/>
      <w:iCs w:val="0"/>
      <w:spacing w:val="110"/>
      <w:sz w:val="21"/>
      <w:szCs w:val="21"/>
      <w:shd w:val="clear" w:color="auto" w:fill="FFFFFF"/>
    </w:rPr>
  </w:style>
  <w:style w:type="character" w:customStyle="1" w:styleId="3b">
    <w:name w:val="Основной текст + Курсив3"/>
    <w:aliases w:val="Интервал 1 pt3"/>
    <w:basedOn w:val="24"/>
    <w:uiPriority w:val="99"/>
    <w:rsid w:val="004D37C3"/>
    <w:rPr>
      <w:rFonts w:ascii="Times New Roman" w:hAnsi="Times New Roman" w:cs="Times New Roman"/>
      <w:i/>
      <w:iCs/>
      <w:spacing w:val="20"/>
      <w:sz w:val="21"/>
      <w:szCs w:val="21"/>
      <w:shd w:val="clear" w:color="auto" w:fill="FFFFFF"/>
    </w:rPr>
  </w:style>
  <w:style w:type="character" w:customStyle="1" w:styleId="4pt">
    <w:name w:val="Основной текст + Интервал 4 pt"/>
    <w:basedOn w:val="24"/>
    <w:uiPriority w:val="99"/>
    <w:rsid w:val="004D37C3"/>
    <w:rPr>
      <w:rFonts w:ascii="Times New Roman" w:hAnsi="Times New Roman" w:cs="Times New Roman"/>
      <w:i w:val="0"/>
      <w:iCs w:val="0"/>
      <w:spacing w:val="80"/>
      <w:sz w:val="21"/>
      <w:szCs w:val="21"/>
      <w:shd w:val="clear" w:color="auto" w:fill="FFFFFF"/>
    </w:rPr>
  </w:style>
  <w:style w:type="character" w:customStyle="1" w:styleId="2pt2">
    <w:name w:val="Основной текст + Интервал 2 pt2"/>
    <w:basedOn w:val="24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119pt">
    <w:name w:val="Основной текст (11) + 9 pt"/>
    <w:basedOn w:val="110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9pt1">
    <w:name w:val="Основной текст (11) + 9 pt1"/>
    <w:basedOn w:val="110"/>
    <w:uiPriority w:val="99"/>
    <w:rsid w:val="004D37C3"/>
    <w:rPr>
      <w:rFonts w:ascii="Times New Roman" w:hAnsi="Times New Roman" w:cs="Times New Roman"/>
      <w:i/>
      <w:iCs/>
      <w:noProof/>
      <w:sz w:val="18"/>
      <w:szCs w:val="18"/>
      <w:shd w:val="clear" w:color="auto" w:fill="FFFFFF"/>
    </w:rPr>
  </w:style>
  <w:style w:type="character" w:customStyle="1" w:styleId="132">
    <w:name w:val="Основной текст (13)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70">
    <w:name w:val="Основной текст (12) + Полужирный7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50">
    <w:name w:val="Заголовок №1 (2)5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40">
    <w:name w:val="Заголовок №1 (2)4"/>
    <w:basedOn w:val="124"/>
    <w:uiPriority w:val="99"/>
    <w:rsid w:val="004D37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20">
    <w:name w:val="Основной текст (14)2"/>
    <w:basedOn w:val="140"/>
    <w:uiPriority w:val="99"/>
    <w:rsid w:val="004D37C3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4105pt">
    <w:name w:val="Основной текст (14) + 10.5 pt"/>
    <w:basedOn w:val="140"/>
    <w:uiPriority w:val="99"/>
    <w:rsid w:val="004D37C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4pt2">
    <w:name w:val="Основной текст (12) + Интервал 4 pt2"/>
    <w:basedOn w:val="12"/>
    <w:uiPriority w:val="99"/>
    <w:rsid w:val="004D37C3"/>
    <w:rPr>
      <w:rFonts w:ascii="Times New Roman" w:hAnsi="Times New Roman" w:cs="Times New Roman"/>
      <w:spacing w:val="90"/>
      <w:sz w:val="18"/>
      <w:szCs w:val="18"/>
      <w:shd w:val="clear" w:color="auto" w:fill="FFFFFF"/>
    </w:rPr>
  </w:style>
  <w:style w:type="character" w:customStyle="1" w:styleId="126pt">
    <w:name w:val="Основной текст (12) + Интервал 6 pt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1055pt">
    <w:name w:val="Основной текст (10) + 5.5 pt"/>
    <w:basedOn w:val="100"/>
    <w:uiPriority w:val="99"/>
    <w:rsid w:val="004D37C3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a">
    <w:name w:val="Основной текст + Курсив2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50">
    <w:name w:val="Основной текст (11) + Не курсив5"/>
    <w:aliases w:val="Интервал 5 pt"/>
    <w:basedOn w:val="110"/>
    <w:uiPriority w:val="99"/>
    <w:rsid w:val="004D37C3"/>
    <w:rPr>
      <w:rFonts w:ascii="Times New Roman" w:hAnsi="Times New Roman" w:cs="Times New Roman"/>
      <w:i w:val="0"/>
      <w:iCs w:val="0"/>
      <w:spacing w:val="110"/>
      <w:sz w:val="21"/>
      <w:szCs w:val="21"/>
      <w:shd w:val="clear" w:color="auto" w:fill="FFFFFF"/>
    </w:rPr>
  </w:style>
  <w:style w:type="character" w:customStyle="1" w:styleId="9pt2">
    <w:name w:val="Колонтитул + 9 pt2"/>
    <w:aliases w:val="Интервал 1 pt2"/>
    <w:basedOn w:val="a4"/>
    <w:uiPriority w:val="99"/>
    <w:rsid w:val="004D37C3"/>
    <w:rPr>
      <w:rFonts w:ascii="Times New Roman" w:hAnsi="Times New Roman" w:cs="Times New Roman"/>
      <w:spacing w:val="20"/>
      <w:sz w:val="18"/>
      <w:szCs w:val="18"/>
      <w:shd w:val="clear" w:color="auto" w:fill="FFFFFF"/>
      <w:lang w:val="en-US"/>
    </w:rPr>
  </w:style>
  <w:style w:type="character" w:customStyle="1" w:styleId="1251">
    <w:name w:val="Основной текст (12)5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241">
    <w:name w:val="Основной текст (12)4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25pt2">
    <w:name w:val="Основной текст (12) + Интервал 5 pt2"/>
    <w:basedOn w:val="12"/>
    <w:uiPriority w:val="99"/>
    <w:rsid w:val="004D37C3"/>
    <w:rPr>
      <w:rFonts w:ascii="Times New Roman" w:hAnsi="Times New Roman" w:cs="Times New Roman"/>
      <w:spacing w:val="100"/>
      <w:sz w:val="18"/>
      <w:szCs w:val="18"/>
      <w:shd w:val="clear" w:color="auto" w:fill="FFFFFF"/>
    </w:rPr>
  </w:style>
  <w:style w:type="character" w:customStyle="1" w:styleId="125pt1">
    <w:name w:val="Основной текст (12) + Интервал 5 pt1"/>
    <w:basedOn w:val="12"/>
    <w:uiPriority w:val="99"/>
    <w:rsid w:val="004D37C3"/>
    <w:rPr>
      <w:rFonts w:ascii="Times New Roman" w:hAnsi="Times New Roman" w:cs="Times New Roman"/>
      <w:spacing w:val="100"/>
      <w:sz w:val="18"/>
      <w:szCs w:val="18"/>
      <w:shd w:val="clear" w:color="auto" w:fill="FFFFFF"/>
    </w:rPr>
  </w:style>
  <w:style w:type="character" w:customStyle="1" w:styleId="5pt2">
    <w:name w:val="Основной текст + Интервал 5 pt2"/>
    <w:basedOn w:val="24"/>
    <w:uiPriority w:val="99"/>
    <w:rsid w:val="004D37C3"/>
    <w:rPr>
      <w:rFonts w:ascii="Times New Roman" w:hAnsi="Times New Roman" w:cs="Times New Roman"/>
      <w:i w:val="0"/>
      <w:iCs w:val="0"/>
      <w:spacing w:val="110"/>
      <w:sz w:val="21"/>
      <w:szCs w:val="21"/>
      <w:shd w:val="clear" w:color="auto" w:fill="FFFFFF"/>
    </w:rPr>
  </w:style>
  <w:style w:type="character" w:customStyle="1" w:styleId="3pt1">
    <w:name w:val="Основной текст + Интервал 3 pt1"/>
    <w:basedOn w:val="24"/>
    <w:uiPriority w:val="99"/>
    <w:rsid w:val="004D37C3"/>
    <w:rPr>
      <w:rFonts w:ascii="Times New Roman" w:hAnsi="Times New Roman" w:cs="Times New Roman"/>
      <w:i w:val="0"/>
      <w:iCs w:val="0"/>
      <w:spacing w:val="70"/>
      <w:sz w:val="21"/>
      <w:szCs w:val="21"/>
      <w:shd w:val="clear" w:color="auto" w:fill="FFFFFF"/>
    </w:rPr>
  </w:style>
  <w:style w:type="character" w:customStyle="1" w:styleId="1140">
    <w:name w:val="Основной текст (11) + Не курсив4"/>
    <w:aliases w:val="Интервал 2 pt3"/>
    <w:basedOn w:val="110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138">
    <w:name w:val="Основной текст (13)8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61">
    <w:name w:val="Основной текст (12) + Полужирный6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32">
    <w:name w:val="Заголовок №1 (2)3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6pt3">
    <w:name w:val="Основной текст (12) + Интервал 6 pt3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4D37C3"/>
    <w:rPr>
      <w:rFonts w:ascii="Times New Roman" w:hAnsi="Times New Roman" w:cs="Times New Roman"/>
      <w:spacing w:val="70"/>
      <w:sz w:val="18"/>
      <w:szCs w:val="18"/>
      <w:shd w:val="clear" w:color="auto" w:fill="FFFFFF"/>
    </w:rPr>
  </w:style>
  <w:style w:type="character" w:customStyle="1" w:styleId="6pt">
    <w:name w:val="Основной текст + Интервал 6 pt"/>
    <w:basedOn w:val="24"/>
    <w:uiPriority w:val="99"/>
    <w:rsid w:val="004D37C3"/>
    <w:rPr>
      <w:rFonts w:ascii="Times New Roman" w:hAnsi="Times New Roman" w:cs="Times New Roman"/>
      <w:i w:val="0"/>
      <w:iCs w:val="0"/>
      <w:spacing w:val="130"/>
      <w:sz w:val="21"/>
      <w:szCs w:val="21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4D37C3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9pt1">
    <w:name w:val="Колонтитул + 9 pt1"/>
    <w:aliases w:val="Интервал 1 pt1"/>
    <w:basedOn w:val="a4"/>
    <w:uiPriority w:val="99"/>
    <w:rsid w:val="004D37C3"/>
    <w:rPr>
      <w:rFonts w:ascii="Times New Roman" w:hAnsi="Times New Roman" w:cs="Times New Roman"/>
      <w:spacing w:val="20"/>
      <w:sz w:val="18"/>
      <w:szCs w:val="18"/>
      <w:shd w:val="clear" w:color="auto" w:fill="FFFFFF"/>
      <w:lang w:val="en-US"/>
    </w:rPr>
  </w:style>
  <w:style w:type="character" w:customStyle="1" w:styleId="5pt1">
    <w:name w:val="Основной текст + Интервал 5 pt1"/>
    <w:basedOn w:val="24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341">
    <w:name w:val="Заголовок №3 (4)_"/>
    <w:basedOn w:val="a0"/>
    <w:link w:val="3410"/>
    <w:uiPriority w:val="99"/>
    <w:locked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">
    <w:name w:val="Заголовок №3 (4)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pt1">
    <w:name w:val="Основной текст + Интервал 2 pt1"/>
    <w:basedOn w:val="24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425">
    <w:name w:val="Заголовок №3 (4)25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a">
    <w:name w:val="Основной текст + Курсив1"/>
    <w:basedOn w:val="24"/>
    <w:uiPriority w:val="99"/>
    <w:rsid w:val="004D37C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424">
    <w:name w:val="Заголовок №3 (4)24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7">
    <w:name w:val="Основной текст (13)7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52">
    <w:name w:val="Основной текст (12) + Полужирный5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2a">
    <w:name w:val="Заголовок №1 (2)2"/>
    <w:basedOn w:val="124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1">
    <w:name w:val="Заголовок №2 (3)_"/>
    <w:basedOn w:val="a0"/>
    <w:link w:val="2310"/>
    <w:uiPriority w:val="99"/>
    <w:locked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2">
    <w:name w:val="Заголовок №2 (3)"/>
    <w:basedOn w:val="231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34">
    <w:name w:val="Основной текст (3)3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33">
    <w:name w:val="Основной текст (12)3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3423">
    <w:name w:val="Заголовок №3 (4)23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2">
    <w:name w:val="Заголовок №3 (4)22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1">
    <w:name w:val="Заголовок №3 (4)21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0">
    <w:name w:val="Заголовок №3 (4)20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9">
    <w:name w:val="Заголовок №3 (4)19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8">
    <w:name w:val="Заголовок №3 (4)18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7">
    <w:name w:val="Заголовок №3 (4)17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6pt2">
    <w:name w:val="Основной текст (12) + Интервал 6 pt2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920">
    <w:name w:val="Основной текст (9)2"/>
    <w:basedOn w:val="9"/>
    <w:uiPriority w:val="99"/>
    <w:rsid w:val="004D37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36">
    <w:name w:val="Основной текст (13)6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42">
    <w:name w:val="Основной текст (12) + Полужирный4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3">
    <w:name w:val="Заголовок №2 (3)3"/>
    <w:basedOn w:val="231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22">
    <w:name w:val="Основной текст (3)2"/>
    <w:basedOn w:val="3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2b">
    <w:name w:val="Основной текст (12)2"/>
    <w:basedOn w:val="12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  <w:lang w:val="en-US" w:eastAsia="en-US"/>
    </w:rPr>
  </w:style>
  <w:style w:type="character" w:customStyle="1" w:styleId="1131">
    <w:name w:val="Основной текст (11) + Не курсив3"/>
    <w:aliases w:val="Интервал 2 pt2"/>
    <w:basedOn w:val="110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416">
    <w:name w:val="Заголовок №3 (4)16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22">
    <w:name w:val="Основной текст (11) + Не курсив2"/>
    <w:aliases w:val="Интервал 2 pt1"/>
    <w:basedOn w:val="110"/>
    <w:uiPriority w:val="99"/>
    <w:rsid w:val="004D37C3"/>
    <w:rPr>
      <w:rFonts w:ascii="Times New Roman" w:hAnsi="Times New Roman" w:cs="Times New Roman"/>
      <w:i w:val="0"/>
      <w:iCs w:val="0"/>
      <w:spacing w:val="50"/>
      <w:sz w:val="21"/>
      <w:szCs w:val="21"/>
      <w:shd w:val="clear" w:color="auto" w:fill="FFFFFF"/>
    </w:rPr>
  </w:style>
  <w:style w:type="character" w:customStyle="1" w:styleId="3415">
    <w:name w:val="Заголовок №3 (4)15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1a">
    <w:name w:val="Основной текст (11) + Не курсив1"/>
    <w:aliases w:val="Интервал 5 pt1"/>
    <w:basedOn w:val="110"/>
    <w:uiPriority w:val="99"/>
    <w:rsid w:val="004D37C3"/>
    <w:rPr>
      <w:rFonts w:ascii="Times New Roman" w:hAnsi="Times New Roman" w:cs="Times New Roman"/>
      <w:i w:val="0"/>
      <w:iCs w:val="0"/>
      <w:spacing w:val="100"/>
      <w:sz w:val="21"/>
      <w:szCs w:val="21"/>
      <w:shd w:val="clear" w:color="auto" w:fill="FFFFFF"/>
    </w:rPr>
  </w:style>
  <w:style w:type="character" w:customStyle="1" w:styleId="9pt10">
    <w:name w:val="Основной текст + 9 pt1"/>
    <w:basedOn w:val="24"/>
    <w:uiPriority w:val="99"/>
    <w:rsid w:val="004D37C3"/>
    <w:rPr>
      <w:rFonts w:ascii="Times New Roman" w:hAnsi="Times New Roman" w:cs="Times New Roman"/>
      <w:i w:val="0"/>
      <w:iCs w:val="0"/>
      <w:sz w:val="18"/>
      <w:szCs w:val="18"/>
      <w:shd w:val="clear" w:color="auto" w:fill="FFFFFF"/>
    </w:rPr>
  </w:style>
  <w:style w:type="character" w:customStyle="1" w:styleId="3414">
    <w:name w:val="Заголовок №3 (4)14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3">
    <w:name w:val="Заголовок №3 (4)13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12">
    <w:name w:val="Заголовок №3 (4)12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5">
    <w:name w:val="Основной текст (13)5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34">
    <w:name w:val="Основной текст (12) + Полужирный3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320">
    <w:name w:val="Заголовок №2 (3)2"/>
    <w:basedOn w:val="231"/>
    <w:uiPriority w:val="99"/>
    <w:rsid w:val="004D37C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411">
    <w:name w:val="Заголовок №3 (4)11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6pt1">
    <w:name w:val="Основной текст (12) + Интервал 6 pt1"/>
    <w:basedOn w:val="12"/>
    <w:uiPriority w:val="99"/>
    <w:rsid w:val="004D37C3"/>
    <w:rPr>
      <w:rFonts w:ascii="Times New Roman" w:hAnsi="Times New Roman" w:cs="Times New Roman"/>
      <w:spacing w:val="120"/>
      <w:sz w:val="18"/>
      <w:szCs w:val="18"/>
      <w:shd w:val="clear" w:color="auto" w:fill="FFFFFF"/>
    </w:rPr>
  </w:style>
  <w:style w:type="character" w:customStyle="1" w:styleId="34100">
    <w:name w:val="Заголовок №3 (4)10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9">
    <w:name w:val="Заголовок №3 (4)9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pt1">
    <w:name w:val="Основной текст + Интервал 4 pt1"/>
    <w:basedOn w:val="24"/>
    <w:uiPriority w:val="99"/>
    <w:rsid w:val="004D37C3"/>
    <w:rPr>
      <w:rFonts w:ascii="Times New Roman" w:hAnsi="Times New Roman" w:cs="Times New Roman"/>
      <w:i w:val="0"/>
      <w:iCs w:val="0"/>
      <w:spacing w:val="80"/>
      <w:sz w:val="21"/>
      <w:szCs w:val="21"/>
      <w:shd w:val="clear" w:color="auto" w:fill="FFFFFF"/>
    </w:rPr>
  </w:style>
  <w:style w:type="character" w:customStyle="1" w:styleId="348">
    <w:name w:val="Заголовок №3 (4)8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4pt1">
    <w:name w:val="Основной текст (12) + Интервал 4 pt1"/>
    <w:basedOn w:val="12"/>
    <w:uiPriority w:val="99"/>
    <w:rsid w:val="004D37C3"/>
    <w:rPr>
      <w:rFonts w:ascii="Times New Roman" w:hAnsi="Times New Roman" w:cs="Times New Roman"/>
      <w:spacing w:val="80"/>
      <w:sz w:val="18"/>
      <w:szCs w:val="18"/>
      <w:shd w:val="clear" w:color="auto" w:fill="FFFFFF"/>
    </w:rPr>
  </w:style>
  <w:style w:type="character" w:customStyle="1" w:styleId="347">
    <w:name w:val="Заголовок №3 (4)7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6">
    <w:name w:val="Заголовок №3 (4)6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5">
    <w:name w:val="Заголовок №3 (4)5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4">
    <w:name w:val="Заголовок №3 (4)4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pt">
    <w:name w:val="Основной текст + Интервал 7 pt"/>
    <w:basedOn w:val="24"/>
    <w:uiPriority w:val="99"/>
    <w:rsid w:val="004D37C3"/>
    <w:rPr>
      <w:rFonts w:ascii="Times New Roman" w:hAnsi="Times New Roman" w:cs="Times New Roman"/>
      <w:i w:val="0"/>
      <w:iCs w:val="0"/>
      <w:spacing w:val="140"/>
      <w:sz w:val="21"/>
      <w:szCs w:val="21"/>
      <w:shd w:val="clear" w:color="auto" w:fill="FFFFFF"/>
    </w:rPr>
  </w:style>
  <w:style w:type="character" w:customStyle="1" w:styleId="343">
    <w:name w:val="Заголовок №3 (4)3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426">
    <w:name w:val="Заголовок №3 (4)2"/>
    <w:basedOn w:val="341"/>
    <w:uiPriority w:val="99"/>
    <w:rsid w:val="004D37C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34">
    <w:name w:val="Основной текст (13)4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22c">
    <w:name w:val="Основной текст (12) + Полужирный2"/>
    <w:basedOn w:val="12"/>
    <w:uiPriority w:val="99"/>
    <w:rsid w:val="004D37C3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33">
    <w:name w:val="Основной текст (13)3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b">
    <w:name w:val="Оглавление 1 Знак"/>
    <w:basedOn w:val="a0"/>
    <w:link w:val="1c"/>
    <w:uiPriority w:val="99"/>
    <w:locked/>
    <w:rsid w:val="004D37C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главление + Курсив"/>
    <w:basedOn w:val="1b"/>
    <w:uiPriority w:val="99"/>
    <w:rsid w:val="004D37C3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b">
    <w:name w:val="Оглавление2"/>
    <w:basedOn w:val="1b"/>
    <w:uiPriority w:val="99"/>
    <w:rsid w:val="004D37C3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1d">
    <w:name w:val="Оглавление1"/>
    <w:basedOn w:val="1b"/>
    <w:uiPriority w:val="99"/>
    <w:rsid w:val="004D37C3"/>
    <w:rPr>
      <w:rFonts w:ascii="Times New Roman" w:hAnsi="Times New Roman" w:cs="Times New Roman"/>
      <w:noProof/>
      <w:spacing w:val="0"/>
      <w:sz w:val="18"/>
      <w:szCs w:val="18"/>
      <w:shd w:val="clear" w:color="auto" w:fill="FFFFFF"/>
    </w:rPr>
  </w:style>
  <w:style w:type="character" w:customStyle="1" w:styleId="2c">
    <w:name w:val="Оглавление (2)_"/>
    <w:basedOn w:val="a0"/>
    <w:link w:val="211"/>
    <w:uiPriority w:val="99"/>
    <w:locked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d">
    <w:name w:val="Оглавление (2)"/>
    <w:basedOn w:val="2c"/>
    <w:uiPriority w:val="99"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21b">
    <w:name w:val="Основной текст (12) + Полужирный1"/>
    <w:aliases w:val="Курсив1"/>
    <w:basedOn w:val="12"/>
    <w:uiPriority w:val="99"/>
    <w:rsid w:val="004D37C3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320">
    <w:name w:val="Основной текст (13)2"/>
    <w:basedOn w:val="130"/>
    <w:uiPriority w:val="99"/>
    <w:rsid w:val="004D37C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uiPriority w:val="99"/>
    <w:locked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.5 pt"/>
    <w:aliases w:val="Не полужирный,Не курсив1"/>
    <w:basedOn w:val="160"/>
    <w:uiPriority w:val="99"/>
    <w:rsid w:val="004D37C3"/>
    <w:rPr>
      <w:rFonts w:ascii="Times New Roman" w:hAnsi="Times New Roman" w:cs="Times New Roman"/>
      <w:b w:val="0"/>
      <w:bCs w:val="0"/>
      <w:i w:val="0"/>
      <w:iCs w:val="0"/>
      <w:noProof/>
      <w:sz w:val="21"/>
      <w:szCs w:val="21"/>
      <w:shd w:val="clear" w:color="auto" w:fill="FFFFFF"/>
    </w:rPr>
  </w:style>
  <w:style w:type="character" w:customStyle="1" w:styleId="162">
    <w:name w:val="Основной текст (16)"/>
    <w:basedOn w:val="160"/>
    <w:uiPriority w:val="99"/>
    <w:rsid w:val="004D37C3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2">
    <w:name w:val="Основной текст (15) + Не курсив"/>
    <w:basedOn w:val="150"/>
    <w:uiPriority w:val="99"/>
    <w:rsid w:val="004D37C3"/>
    <w:rPr>
      <w:rFonts w:ascii="Times New Roman" w:hAnsi="Times New Roman" w:cs="Times New Roman"/>
      <w:i w:val="0"/>
      <w:iCs w:val="0"/>
      <w:sz w:val="18"/>
      <w:szCs w:val="18"/>
      <w:shd w:val="clear" w:color="auto" w:fill="FFFFFF"/>
    </w:rPr>
  </w:style>
  <w:style w:type="character" w:customStyle="1" w:styleId="153">
    <w:name w:val="Основной текст (15)"/>
    <w:basedOn w:val="150"/>
    <w:uiPriority w:val="99"/>
    <w:rsid w:val="004D37C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4D37C3"/>
    <w:pPr>
      <w:shd w:val="clear" w:color="auto" w:fill="FFFFFF"/>
      <w:spacing w:after="258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a5">
    <w:name w:val="Колонтитул"/>
    <w:basedOn w:val="a"/>
    <w:link w:val="a4"/>
    <w:uiPriority w:val="99"/>
    <w:rsid w:val="004D37C3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4D37C3"/>
    <w:pPr>
      <w:shd w:val="clear" w:color="auto" w:fill="FFFFFF"/>
      <w:spacing w:before="2580" w:after="480" w:line="240" w:lineRule="atLeast"/>
      <w:jc w:val="center"/>
      <w:outlineLvl w:val="0"/>
    </w:pPr>
    <w:rPr>
      <w:rFonts w:ascii="Times New Roman" w:eastAsiaTheme="minorHAnsi" w:hAnsi="Times New Roman" w:cs="Times New Roman"/>
      <w:color w:val="auto"/>
      <w:spacing w:val="100"/>
      <w:sz w:val="60"/>
      <w:szCs w:val="60"/>
      <w:lang w:eastAsia="en-US"/>
    </w:rPr>
  </w:style>
  <w:style w:type="paragraph" w:customStyle="1" w:styleId="21">
    <w:name w:val="Заголовок №21"/>
    <w:basedOn w:val="a"/>
    <w:link w:val="2"/>
    <w:uiPriority w:val="99"/>
    <w:rsid w:val="004D37C3"/>
    <w:pPr>
      <w:shd w:val="clear" w:color="auto" w:fill="FFFFFF"/>
      <w:spacing w:before="480" w:after="4200" w:line="494" w:lineRule="exact"/>
      <w:jc w:val="center"/>
      <w:outlineLvl w:val="1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4D37C3"/>
    <w:pPr>
      <w:shd w:val="clear" w:color="auto" w:fill="FFFFFF"/>
      <w:spacing w:before="1020" w:after="56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4D37C3"/>
    <w:pPr>
      <w:shd w:val="clear" w:color="auto" w:fill="FFFFFF"/>
      <w:spacing w:before="5640" w:line="211" w:lineRule="exac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4D37C3"/>
    <w:pPr>
      <w:shd w:val="clear" w:color="auto" w:fill="FFFFFF"/>
      <w:spacing w:before="240" w:after="240" w:line="173" w:lineRule="exact"/>
      <w:jc w:val="center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320">
    <w:name w:val="Заголовок №3 (2)"/>
    <w:basedOn w:val="a"/>
    <w:link w:val="32"/>
    <w:uiPriority w:val="99"/>
    <w:rsid w:val="004D37C3"/>
    <w:pPr>
      <w:shd w:val="clear" w:color="auto" w:fill="FFFFFF"/>
      <w:spacing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4D37C3"/>
    <w:pPr>
      <w:shd w:val="clear" w:color="auto" w:fill="FFFFFF"/>
      <w:spacing w:before="240" w:line="230" w:lineRule="exact"/>
      <w:ind w:hanging="1020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4D37C3"/>
    <w:pPr>
      <w:shd w:val="clear" w:color="auto" w:fill="FFFFFF"/>
      <w:spacing w:before="240" w:after="660" w:line="235" w:lineRule="exact"/>
      <w:jc w:val="right"/>
    </w:pPr>
    <w:rPr>
      <w:rFonts w:ascii="Times New Roman" w:eastAsiaTheme="minorHAnsi" w:hAnsi="Times New Roman" w:cs="Times New Roman"/>
      <w:b/>
      <w:bCs/>
      <w:i/>
      <w:iCs/>
      <w:color w:val="auto"/>
      <w:spacing w:val="-10"/>
      <w:sz w:val="15"/>
      <w:szCs w:val="15"/>
      <w:lang w:eastAsia="en-US"/>
    </w:rPr>
  </w:style>
  <w:style w:type="paragraph" w:customStyle="1" w:styleId="33">
    <w:name w:val="Заголовок №3"/>
    <w:basedOn w:val="a"/>
    <w:link w:val="30"/>
    <w:uiPriority w:val="99"/>
    <w:rsid w:val="004D37C3"/>
    <w:pPr>
      <w:shd w:val="clear" w:color="auto" w:fill="FFFFFF"/>
      <w:spacing w:before="660" w:after="24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D37C3"/>
    <w:pPr>
      <w:shd w:val="clear" w:color="auto" w:fill="FFFFFF"/>
      <w:spacing w:before="240" w:after="420" w:line="230" w:lineRule="exact"/>
      <w:jc w:val="righ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81">
    <w:name w:val="Основной текст (8)1"/>
    <w:basedOn w:val="a"/>
    <w:link w:val="8"/>
    <w:uiPriority w:val="99"/>
    <w:rsid w:val="004D37C3"/>
    <w:pPr>
      <w:shd w:val="clear" w:color="auto" w:fill="FFFFFF"/>
      <w:spacing w:before="180" w:line="230" w:lineRule="exact"/>
      <w:ind w:firstLine="340"/>
      <w:jc w:val="both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4D37C3"/>
    <w:pPr>
      <w:shd w:val="clear" w:color="auto" w:fill="FFFFFF"/>
      <w:spacing w:after="240" w:line="238" w:lineRule="exac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331">
    <w:name w:val="Заголовок №3 (3)1"/>
    <w:basedOn w:val="a"/>
    <w:link w:val="330"/>
    <w:uiPriority w:val="99"/>
    <w:rsid w:val="004D37C3"/>
    <w:pPr>
      <w:shd w:val="clear" w:color="auto" w:fill="FFFFFF"/>
      <w:spacing w:before="240" w:after="480" w:line="238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4D37C3"/>
    <w:pPr>
      <w:shd w:val="clear" w:color="auto" w:fill="FFFFFF"/>
      <w:spacing w:before="240" w:line="218" w:lineRule="exac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a9">
    <w:name w:val="Подпись к картинке"/>
    <w:basedOn w:val="a"/>
    <w:link w:val="a8"/>
    <w:uiPriority w:val="99"/>
    <w:rsid w:val="004D37C3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4D37C3"/>
    <w:pPr>
      <w:shd w:val="clear" w:color="auto" w:fill="FFFFFF"/>
      <w:spacing w:before="240" w:after="240" w:line="240" w:lineRule="atLeast"/>
      <w:jc w:val="center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410">
    <w:name w:val="Заголовок №41"/>
    <w:basedOn w:val="a"/>
    <w:link w:val="42"/>
    <w:uiPriority w:val="99"/>
    <w:rsid w:val="004D37C3"/>
    <w:pPr>
      <w:shd w:val="clear" w:color="auto" w:fill="FFFFFF"/>
      <w:spacing w:after="300" w:line="240" w:lineRule="atLeast"/>
      <w:outlineLvl w:val="3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4D37C3"/>
    <w:pPr>
      <w:shd w:val="clear" w:color="auto" w:fill="FFFFFF"/>
      <w:spacing w:before="60" w:after="60" w:line="192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131">
    <w:name w:val="Основной текст (13)1"/>
    <w:basedOn w:val="a"/>
    <w:link w:val="130"/>
    <w:uiPriority w:val="99"/>
    <w:rsid w:val="004D37C3"/>
    <w:pPr>
      <w:shd w:val="clear" w:color="auto" w:fill="FFFFFF"/>
      <w:spacing w:before="960" w:after="240" w:line="240" w:lineRule="atLeas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21a">
    <w:name w:val="Заголовок №1 (2)1"/>
    <w:basedOn w:val="a"/>
    <w:link w:val="124"/>
    <w:uiPriority w:val="99"/>
    <w:rsid w:val="004D37C3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41">
    <w:name w:val="Основной текст (14)1"/>
    <w:basedOn w:val="a"/>
    <w:link w:val="140"/>
    <w:uiPriority w:val="99"/>
    <w:rsid w:val="004D37C3"/>
    <w:pPr>
      <w:shd w:val="clear" w:color="auto" w:fill="FFFFFF"/>
      <w:spacing w:before="300" w:after="420" w:line="240" w:lineRule="atLeast"/>
      <w:jc w:val="center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51">
    <w:name w:val="Основной текст (15)1"/>
    <w:basedOn w:val="a"/>
    <w:link w:val="150"/>
    <w:uiPriority w:val="99"/>
    <w:rsid w:val="004D37C3"/>
    <w:pPr>
      <w:shd w:val="clear" w:color="auto" w:fill="FFFFFF"/>
      <w:spacing w:after="480" w:line="446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3410">
    <w:name w:val="Заголовок №3 (4)1"/>
    <w:basedOn w:val="a"/>
    <w:link w:val="341"/>
    <w:uiPriority w:val="99"/>
    <w:rsid w:val="004D37C3"/>
    <w:pPr>
      <w:shd w:val="clear" w:color="auto" w:fill="FFFFFF"/>
      <w:spacing w:after="18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310">
    <w:name w:val="Заголовок №2 (3)1"/>
    <w:basedOn w:val="a"/>
    <w:link w:val="231"/>
    <w:uiPriority w:val="99"/>
    <w:rsid w:val="004D37C3"/>
    <w:pPr>
      <w:shd w:val="clear" w:color="auto" w:fill="FFFFFF"/>
      <w:spacing w:before="240" w:after="660" w:line="240" w:lineRule="atLeast"/>
      <w:jc w:val="center"/>
      <w:outlineLvl w:val="1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1c">
    <w:name w:val="toc 1"/>
    <w:basedOn w:val="a"/>
    <w:next w:val="a"/>
    <w:link w:val="1b"/>
    <w:uiPriority w:val="99"/>
    <w:rsid w:val="004D37C3"/>
    <w:pPr>
      <w:shd w:val="clear" w:color="auto" w:fill="FFFFFF"/>
      <w:spacing w:before="240" w:line="202" w:lineRule="exac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211">
    <w:name w:val="Оглавление (2)1"/>
    <w:basedOn w:val="a"/>
    <w:link w:val="2c"/>
    <w:uiPriority w:val="99"/>
    <w:rsid w:val="004D37C3"/>
    <w:pPr>
      <w:shd w:val="clear" w:color="auto" w:fill="FFFFFF"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61">
    <w:name w:val="Основной текст (16)1"/>
    <w:basedOn w:val="a"/>
    <w:link w:val="160"/>
    <w:uiPriority w:val="99"/>
    <w:rsid w:val="004D37C3"/>
    <w:pPr>
      <w:shd w:val="clear" w:color="auto" w:fill="FFFFFF"/>
      <w:spacing w:line="422" w:lineRule="exact"/>
      <w:jc w:val="center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11500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2021-08-07T08:33:00Z</dcterms:created>
  <dcterms:modified xsi:type="dcterms:W3CDTF">2021-10-17T12:13:00Z</dcterms:modified>
</cp:coreProperties>
</file>